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第三极冻土的当前状态和过去变化数据集</w:t>
      </w:r>
    </w:p>
    <w:p>
      <w:r>
        <w:rPr>
          <w:sz w:val="22"/>
        </w:rPr>
        <w:t>英文标题：Current state and past changes in frozen ground at the Third Pole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该数据集是支持《Advances in Climate Change Research》论文（Ran等，2022）分析的部分数据，包括第三极区域（青藏高原、帕米尔高原和天山）多年冻土、季节冻土和未冻土的当前（2000-2016年）范围、多年冻土年平均地温和活动层厚度的1960s以来每十年的变化，以及论文中的第三极范围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季节冻土</w:t>
      </w:r>
      <w:r>
        <w:t>,</w:t>
      </w:r>
      <w:r>
        <w:rPr>
          <w:sz w:val="22"/>
        </w:rPr>
        <w:t>冻土消融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帕米尔高原</w:t>
      </w:r>
      <w:r>
        <w:t xml:space="preserve">, </w:t>
      </w:r>
      <w:r>
        <w:rPr>
          <w:sz w:val="22"/>
        </w:rPr>
        <w:t>亚洲高山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天山</w:t>
        <w:br/>
      </w:r>
      <w:r>
        <w:rPr>
          <w:sz w:val="22"/>
        </w:rPr>
        <w:t>时间关键词：</w:t>
      </w:r>
      <w:r>
        <w:rPr>
          <w:sz w:val="22"/>
        </w:rPr>
        <w:t>2010s</w:t>
      </w:r>
      <w:r>
        <w:t xml:space="preserve">, </w:t>
      </w:r>
      <w:r>
        <w:rPr>
          <w:sz w:val="22"/>
        </w:rPr>
        <w:t>1960s</w:t>
      </w:r>
      <w:r>
        <w:t xml:space="preserve">, </w:t>
      </w:r>
      <w:r>
        <w:rPr>
          <w:sz w:val="22"/>
        </w:rPr>
        <w:t>1970s</w:t>
      </w:r>
      <w:r>
        <w:t xml:space="preserve">, </w:t>
      </w:r>
      <w:r>
        <w:rPr>
          <w:sz w:val="22"/>
        </w:rPr>
        <w:t>2000s</w:t>
      </w:r>
      <w:r>
        <w:t xml:space="preserve">, </w:t>
      </w:r>
      <w:r>
        <w:rPr>
          <w:sz w:val="22"/>
        </w:rPr>
        <w:t>1980s</w:t>
      </w:r>
      <w:r>
        <w:t xml:space="preserve">, </w:t>
      </w:r>
      <w:r>
        <w:rPr>
          <w:sz w:val="22"/>
        </w:rPr>
        <w:t>1990s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李新, 车涛, 王冰泉, 程国栋. 第三极冻土的当前状态和过去变化数据集. 时空三极环境大数据平台, DOI:10.11888/Cryos.tpdc.272790, CSTR:18406.11.Cryos.tpdc.272790, </w:t>
      </w:r>
      <w:r>
        <w:t>2022</w:t>
      </w:r>
      <w:r>
        <w:t>.[</w:t>
      </w:r>
      <w:r>
        <w:t xml:space="preserve">LI Xin, RAN Youhua, WANG   Bingquan, CHE  Tao, CHENG Guodong. Current state and past changes in frozen ground at the Third Pole. A Big Earth Data Platform for Three Poles, DOI:10.11888/Cryos.tpdc.272790, CSTR:18406.11.Cryos.tpdc.272790,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Y., Li, X., Che, T., Wang, B., &amp; Cheng, G. (2022). Current state and past changes in frozen ground at the Third Pole: A research synthesis. Advances in Climate Change Research, Doi:10.1016/j.accre.2022.09.004.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王冰泉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wangbingquan@nieer.ac.cn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程国栋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gdcheng@lzb.ac.cn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