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海河流域多尺度地表通量与气象要素观测数据集：怀来站-涡动相关仪（10m塔）（2018）</w:t>
      </w:r>
    </w:p>
    <w:p>
      <w:r>
        <w:rPr>
          <w:sz w:val="22"/>
        </w:rPr>
        <w:t>英文标题：Multi-scale surface flux and meteorological elements observation dataset in the Hai River Basin (Huailai station-eddy covariance system-10m tower,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该数据集包含了2018年1月1日至2018年12月31日的10m塔涡动相关仪观测数据。站点位于河北省怀来县东花园镇，下垫面水浇地玉米。观测点的经纬度是115.7880E, 40.3491N，海拔480m。涡动相关仪的采集频率是10Hz，架高为5 m，超声朝向是正北向，超声风速仪（CSAT3）与CO2/H2O分析仪（Li7500A）之间的距离是15 cm。</w:t>
        <w:br/>
        <w:t>发布的数据是采用Eddypro软件对原始采集的10Hz数据进行后处理得到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处理后输出的30min通量值也进行了筛选：（1）剔除仪器出错时的数据；（2）剔除降水前后1h的数据；（3）剔除10Hz原始数据每30min内缺失率大于10%的数据；（4）剔除夜间弱湍流的观测数据（u*小于0.1m/s）。观测数据的平均周期为30分钟，一天48个数据，缺失数据标记为-6999。6月17-6月28，9月30-10月20日由于观测仪器问题，导致数据缺失。</w:t>
        <w:br/>
        <w:t>涡动相关仪发布的观测数据包括：日期/时间Date/Time，风向Wdir（°），水平风速Wnd（m/s），侧向风速标准差Std_Uy（m/s），超声虚温Tv（K），水汽密度H2O（g/m3），二氧化碳浓度CO2（mg/m3），摩擦速度Ustar（m/s），奥布霍夫长度，感热通量Hs（W/m2），潜热通量LE（W/m2），二氧化碳通量Fc（mg/(m2s)），感热通量的质量标识QA_Hs，潜热通量的质量标识QA_LE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观测试验或站点信息请参考Guo et al.(2020)，数据处理请参考Liu et al. 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怀来县</w:t>
      </w:r>
      <w:r>
        <w:t xml:space="preserve">, </w:t>
      </w:r>
      <w:r>
        <w:rPr>
          <w:sz w:val="22"/>
        </w:rPr>
        <w:t>河北省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3.文件大小：2.87MB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西：115.788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东：115.788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海河流域多尺度地表通量与气象要素观测数据集：怀来站-涡动相关仪（10m塔）（2018）. 时空三极环境大数据平台, DOI:10.11888/Meteoro.tpdc.271093, CSTR:18406.11.Meteoro.tpdc.271093, </w:t>
      </w:r>
      <w:r>
        <w:t>2021</w:t>
      </w:r>
      <w:r>
        <w:t>.[</w:t>
      </w:r>
      <w:r>
        <w:t xml:space="preserve">LIU Shaomin, XU Ziwei. Multi-scale surface flux and meteorological elements observation dataset in the Hai River Basin (Huailai station-eddy covariance system-10m tower, 2018). A Big Earth Data Platform for Three Poles, DOI:10.11888/Meteoro.tpdc.271093, CSTR:18406.11.Meteoro.tpdc.271093,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Guo, A.L., Liu, S.M., Zhu, Z.L., Xu, Z.W., Xiao, Q., Ju, Q., Zhang, Y., &amp; Yang, X.F. (2020). Impact of Lake/Reservoir Expansion and Shrinkage on Energy and Water Vapor Fluxes in the Surrounding Area. Journal of Geophysical Research: Atmospheres, 125, e2020JD032833. https://doi.org/10.1029/2020JD032833.</w:t>
        <w:br/>
        <w:br/>
      </w: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