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1970年以来青藏高原破坏性地震目录</w:t>
      </w:r>
    </w:p>
    <w:p>
      <w:r>
        <w:rPr>
          <w:sz w:val="22"/>
        </w:rPr>
        <w:t>英文标题：Catalogue of destructive earthquakes in the Tibetan Plateau since 1970</w:t>
      </w:r>
    </w:p>
    <w:p>
      <w:r>
        <w:rPr>
          <w:sz w:val="32"/>
        </w:rPr>
        <w:t>1、摘要</w:t>
      </w:r>
    </w:p>
    <w:p>
      <w:pPr>
        <w:ind w:firstLine="432"/>
      </w:pPr>
      <w:r>
        <w:rPr>
          <w:sz w:val="22"/>
        </w:rPr>
        <w:t>青藏高原地区地震活动强烈，其地震活动的动力来源于印度板块与欧亚板块的俯冲碰撞及高原内部变形。本数据集包含在青藏高原及周边区（北纬20-40度，东经70-105度）1970年以来发生的2854次M≥4.7级地震的震中位置、发震时刻、地震震级等信息，其中M≥8级地震3次，M=7.0-7.9级地震33次， M=6.0-6.9级地震192次， M=5.0-5.9级地震1152次。地震主要沿青藏高原周边及高原内部的大型断裂带发生。</w:t>
      </w:r>
    </w:p>
    <w:p>
      <w:r>
        <w:rPr>
          <w:sz w:val="32"/>
        </w:rPr>
        <w:t>2、关键词</w:t>
      </w:r>
    </w:p>
    <w:p>
      <w:pPr>
        <w:ind w:left="432"/>
      </w:pPr>
      <w:r>
        <w:rPr>
          <w:sz w:val="22"/>
        </w:rPr>
        <w:t>主题关键词：</w:t>
      </w:r>
      <w:r>
        <w:rPr>
          <w:sz w:val="22"/>
        </w:rPr>
        <w:t>地震目录</w:t>
      </w:r>
      <w:r>
        <w:t>,</w:t>
      </w:r>
      <w:r>
        <w:rPr>
          <w:sz w:val="22"/>
        </w:rPr>
        <w:t>地震</w:t>
        <w:br/>
      </w:r>
      <w:r>
        <w:rPr>
          <w:sz w:val="22"/>
        </w:rPr>
        <w:t>学科关键词：</w:t>
      </w:r>
      <w:r>
        <w:rPr>
          <w:sz w:val="22"/>
        </w:rPr>
        <w:t>固体地球</w:t>
        <w:br/>
      </w:r>
      <w:r>
        <w:rPr>
          <w:sz w:val="22"/>
        </w:rPr>
        <w:t>地点关键词：</w:t>
      </w:r>
      <w:r>
        <w:rPr>
          <w:sz w:val="22"/>
        </w:rPr>
        <w:t>青藏高原</w:t>
        <w:br/>
      </w:r>
      <w:r>
        <w:rPr>
          <w:sz w:val="22"/>
        </w:rPr>
        <w:t>时间关键词：</w:t>
      </w:r>
      <w:r>
        <w:rPr>
          <w:sz w:val="22"/>
        </w:rPr>
        <w:t>1970-2020</w:t>
      </w:r>
    </w:p>
    <w:p>
      <w:r>
        <w:rPr>
          <w:sz w:val="32"/>
        </w:rPr>
        <w:t>3、数据细节</w:t>
      </w:r>
    </w:p>
    <w:p>
      <w:pPr>
        <w:ind w:left="432"/>
      </w:pPr>
      <w:r>
        <w:rPr>
          <w:sz w:val="22"/>
        </w:rPr>
        <w:t>1.比例尺：None</w:t>
      </w:r>
    </w:p>
    <w:p>
      <w:pPr>
        <w:ind w:left="432"/>
      </w:pPr>
      <w:r>
        <w:rPr>
          <w:sz w:val="22"/>
        </w:rPr>
        <w:t>2.投影：</w:t>
      </w:r>
    </w:p>
    <w:p>
      <w:pPr>
        <w:ind w:left="432"/>
      </w:pPr>
      <w:r>
        <w:rPr>
          <w:sz w:val="22"/>
        </w:rPr>
        <w:t>3.文件大小：0.81MB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1969-12-31 16:00:00+00:00</w:t>
      </w:r>
      <w:r>
        <w:rPr>
          <w:sz w:val="22"/>
        </w:rPr>
        <w:t>--</w:t>
      </w:r>
      <w:r>
        <w:rPr>
          <w:sz w:val="22"/>
        </w:rPr>
        <w:t>2020-06-29 16:00:00+00:00</w:t>
      </w:r>
    </w:p>
    <w:p>
      <w:r>
        <w:rPr>
          <w:sz w:val="32"/>
        </w:rPr>
        <w:t>6、引用方式</w:t>
      </w:r>
    </w:p>
    <w:p>
      <w:pPr>
        <w:ind w:left="432"/>
      </w:pPr>
      <w:r>
        <w:rPr>
          <w:sz w:val="22"/>
        </w:rPr>
        <w:t xml:space="preserve">数据的引用: </w:t>
      </w:r>
    </w:p>
    <w:p>
      <w:pPr>
        <w:ind w:left="432" w:firstLine="432"/>
      </w:pPr>
      <w:r>
        <w:t xml:space="preserve">王继. 1970年以来青藏高原破坏性地震目录. 时空三极环境大数据平台, DOI:10.11888/Disas.tpdc.271300, CSTR:18406.11.Disas.tpdc.271300, </w:t>
      </w:r>
      <w:r>
        <w:t>2021</w:t>
      </w:r>
      <w:r>
        <w:t>.[</w:t>
      </w:r>
      <w:r>
        <w:t xml:space="preserve">WANG   Ji. Catalogue of destructive earthquakes in the Tibetan Plateau since 1970. A Big Earth Data Platform for Three Poles, DOI:10.11888/Disas.tpdc.271300, CSTR:18406.11.Disas.tpdc.271300,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王继</w:t>
        <w:br/>
      </w:r>
      <w:r>
        <w:rPr>
          <w:sz w:val="22"/>
        </w:rPr>
        <w:t xml:space="preserve">单位: </w:t>
      </w:r>
      <w:r>
        <w:rPr>
          <w:sz w:val="22"/>
        </w:rPr>
        <w:t>中国地震灾害防御中心</w:t>
        <w:br/>
      </w:r>
      <w:r>
        <w:rPr>
          <w:sz w:val="22"/>
        </w:rPr>
        <w:t xml:space="preserve">电子邮件: </w:t>
      </w:r>
      <w:r>
        <w:rPr>
          <w:sz w:val="22"/>
        </w:rPr>
        <w:t>1121303367@qq.com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