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中国东部玄武岩的Mg和Zn同位素数据</w:t>
      </w:r>
    </w:p>
    <w:p>
      <w:r>
        <w:rPr>
          <w:sz w:val="22"/>
        </w:rPr>
        <w:t>英文标题：Mg and Zn isotopic data of basalts in eastern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主要包括对中国东部玄武岩样品的Mg和Zn同位素分析结果，样品采样地点包括南京、绍兴、宁德、三名、漳州等地区，样品为晚中生代到新生代玄武岩。主要包括全岩主/微量元素、Sr-Nd-Mg-Zn同位素分析。使用的仪器包括XRF、ICP-MS、MC-ICPMS。主量元素由XRF获取，样品酸消解并通过离子交换树脂分离后，随后用MC-ICPMS测试锶、钕、镁和锌同位素，测试时选择国际通用的标准样品对测试数据进行监控，测试于2018-01-31 至 2020-05-31期间完成。获得的数据对幔源岩浆岩的Mg-Zn同位素组成提供重要信息。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火成岩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中国东部</w:t>
        <w:br/>
      </w:r>
      <w:r>
        <w:rPr>
          <w:sz w:val="22"/>
        </w:rPr>
        <w:t>时间关键词：</w:t>
      </w:r>
      <w:r>
        <w:rPr>
          <w:sz w:val="22"/>
        </w:rPr>
        <w:t>晚中生代到新生代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黄建. 中国东部玄武岩的Mg和Zn同位素数据. 时空三极环境大数据平台, DOI:10.11888/Geo.tpdc.271372, CSTR:18406.11.Geo.tpdc.271372, </w:t>
      </w:r>
      <w:r>
        <w:t>2021</w:t>
      </w:r>
      <w:r>
        <w:t>.[</w:t>
      </w:r>
      <w:r>
        <w:t xml:space="preserve">Mg and Zn isotopic data of basalts in eastern China. A Big Earth Data Platform for Three Poles, DOI:10.11888/Geo.tpdc.271372, CSTR:18406.11.Geo.tpdc.271372,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Jin, Q. Z., Huang, J., Liu, S. C., &amp; Huang, F. (2020). Magnesium and zinc isotope evidence for recycled sediments and oceanic crust in the mantle sources of continental basalts from eastern China. Lithos, 370, 105627.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黄建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jianhuang@ustc.edu.cn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