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海河流域多尺度地表通量与气象要素观测数据集：怀来站-蒸渗仪-2015</w:t>
      </w:r>
    </w:p>
    <w:p>
      <w:r>
        <w:rPr>
          <w:sz w:val="22"/>
        </w:rPr>
        <w:t>英文标题：Multi-scale surface flux and meteorological elements observation dataset in the Haihe River Basin (Huailai station-lysimeters,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该数据集包含了2015年1月1日至2015年12月31日的蒸渗仪观测数据。站点位于河北省怀来县东花园镇，下垫面为玉米。观测点的经纬度是115.7880E，40.3491N，海拔480m。</w:t>
        <w:br/>
        <w:t>蒸渗仪的采集频率是1Hz，发布数据为10min输出数据。蒸渗仪为圆柱形结构，表面积为1m2，土柱埋深1.5m，蒸散量观测精度为0.01mm。蒸渗仪安装有两台，一台保持裸土（lysimeter_1），另一台在生长季（5月10日-9月15日）为玉米下垫面（lysimeter_2）。蒸渗仪内还安装有土壤温湿度探头、土壤水势探头和土壤热流板。土壤温度传感器埋设深度为5cm、30cm、50cm、100cm、140cm；土壤水分传感器埋设深度为2cm、10cm、20cm、40cm；土壤热流板埋设在地下10cm处；土壤水势传感器埋设深度为30cm和140cm处。观测数据的处理与质量控制：（1）确保每天144个数据（每10min），若出现数据的缺失，则由-6999标示；由于仪器和天气的原因，12月6日-12月31日数据异常。（2）删除了维护期间造成的观测异常的数据；（3）删除了明显超出物理意义或超出仪器量程的数据；（4）日期和时间的格式统一，并且日期、时间在同一列。如，时间为：2015-6-10 10:30。</w:t>
        <w:br/>
        <w:t>蒸渗仪发布的观测数据包括：日期/时间Date/Time，称重质量（I.L_1_WAG_L_000（Kg）、I.L_2_WAG_L_000（Kg）），渗漏质量（I.L_1_WAG_D_000（Kg）、I.L_2_WAG_D_000（Kg）），土壤热通量（Gs_1_10cm、Gs_2_10cm）（W/m2），多层土壤水分（Ms_1_5cm、Ms_1_10cm、Ms_1_30cm、Ms_1_50cm、Ms_1_100cm、Ms_2_5cm、Ms_2_10cm、Ms_2_30cm、Ms_2_50cm、Ms_2_100cm）（%），多层土壤温度（Ts_1_5cm、Ts_1_30cm、Ts_1_50cm、Ts_1_100cm、Ts_1_140cm、Ts_2_5cm、Ts_2_30cm、Ts_2_50cm、Ts_2_100cm、Ts_2_140cm）（℃），土壤水势（TS_1_30（hPa）、TS_1_140（hPa）、TS_2_30（hPa）、TS_2_140（hPa））；数据以*.xls格式存储。</w:t>
        <w:br/>
        <w:t>观测试验或站点信息请参考Liu et al. (2013)，数据处理请参考杨光超等(2015)。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蒸发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土壤热通量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怀来县</w:t>
      </w:r>
      <w:r>
        <w:t xml:space="preserve">, </w:t>
      </w:r>
      <w:r>
        <w:rPr>
          <w:sz w:val="22"/>
        </w:rPr>
        <w:t>河北省</w:t>
      </w:r>
      <w:r>
        <w:t xml:space="preserve">, </w:t>
      </w:r>
      <w:r>
        <w:rPr>
          <w:sz w:val="22"/>
        </w:rPr>
        <w:t>海河流域</w:t>
        <w:br/>
      </w:r>
      <w:r>
        <w:rPr>
          <w:sz w:val="22"/>
        </w:rPr>
        <w:t>时间关键词：</w:t>
      </w:r>
      <w:r>
        <w:rPr>
          <w:sz w:val="22"/>
        </w:rPr>
        <w:t>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3.文件大小：2.6MB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北：40.3491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西：115.788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东：115.788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南：40.3491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2015-01-10 00:00:00+00:00</w:t>
      </w:r>
      <w:r>
        <w:rPr>
          <w:sz w:val="22"/>
        </w:rPr>
        <w:t>--</w:t>
      </w:r>
      <w:r>
        <w:rPr>
          <w:sz w:val="22"/>
        </w:rPr>
        <w:t>2016-01-09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徐自为, 朱忠礼, 肖青. 海河流域多尺度地表通量与气象要素观测数据集：怀来站-蒸渗仪-2015. 时空三极环境大数据平台, DOI:10.3972/haihe.020.2016.db, CSTR:18406.11.haihe.020.2016.db, </w:t>
      </w:r>
      <w:r>
        <w:t>2016</w:t>
      </w:r>
      <w:r>
        <w:t>.[</w:t>
      </w:r>
      <w:r>
        <w:t xml:space="preserve">LIU Shaomin, XU Ziwei, ZHU Zhongli, XIAO Qing. Multi-scale surface flux and meteorological elements observation dataset in the Haihe River Basin (Huailai station-lysimeters, 2015). A Big Earth Data Platform for Three Poles, DOI:10.3972/haihe.020.2016.db, CSTR:18406.11.haihe.020.2016.db,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杨光超, 朱忠礼, 谭磊, 刘绍民, 徐自为, 柏军华, 肖青. (2015). 怀来地区蒸渗仪测定玉米田蒸散发分析. 高原气象, 34(4), 1095-1106.</w:t>
        <w:br/>
        <w:br/>
      </w:r>
      <w:r>
        <w:t>Liu, S.M., Xu, Z.W., Zhu, Z.L., Jia, Z.Z., &amp;Zhu, M.J. (2013). Measurements of evapotranspiration from eddy-covariance systems and large aperture scintillometers in the Hai River Basin, China. Journal of Hydrology, 487, 24-38.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朱忠礼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zhuzl@bnu.edu.cn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肖青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xiaoqing@irsa.ac.cn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