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铜陵凤凰山地区矽卡岩铜（金）矿床硫化物地球化学数据集</w:t>
      </w:r>
    </w:p>
    <w:p>
      <w:r>
        <w:rPr>
          <w:sz w:val="22"/>
        </w:rPr>
        <w:t>英文标题：Sulfide geochemical data set of skarn Cu (AU) deposit in Fenghuangshan area, Tongling</w:t>
      </w:r>
    </w:p>
    <w:p>
      <w:r>
        <w:rPr>
          <w:sz w:val="32"/>
        </w:rPr>
        <w:t>1、摘要</w:t>
      </w:r>
    </w:p>
    <w:p>
      <w:pPr>
        <w:ind w:firstLine="432"/>
      </w:pPr>
      <w:r>
        <w:rPr>
          <w:sz w:val="22"/>
        </w:rPr>
        <w:t>数据内容包括：表1宝山岛和凤凰山矿床黄铁矿和黄铜矿的电子探针数据；表2宝山岛和凤凰山矿床黄铁矿的LA-ICP-MS微量元素数据；表3凤凰山矿床黄铜矿LA-ICP-MS微量元素数据；</w:t>
        <w:br/>
        <w:t>黄铁矿和黄铜矿的元素组成通过合肥工业大学资源与环境工程学院JEOL-JXA-8230M电子探针测算，总共分析50个分析点，分析条件为加速电压15kv，探针电流20na，峰值直径5nmμm。黄铁矿和黄铜矿单晶的微量元素组成通过中国科学院广州地球化学研究所同位素地球化学国家重点实验室的共振193nm ArF准分子激光和Agilent 7500a ICP-MS仪器测定，总共分析150个点。</w:t>
        <w:br/>
        <w:t>以上数据已发表于SCI高级别期刊，数据真实可靠。数据以Excel表格形式储存。</w:t>
      </w:r>
    </w:p>
    <w:p>
      <w:r>
        <w:rPr>
          <w:sz w:val="32"/>
        </w:rPr>
        <w:t>2、关键词</w:t>
      </w:r>
    </w:p>
    <w:p>
      <w:pPr>
        <w:ind w:left="432"/>
      </w:pPr>
      <w:r>
        <w:rPr>
          <w:sz w:val="22"/>
        </w:rPr>
        <w:t>主题关键词：</w:t>
      </w:r>
      <w:r>
        <w:rPr>
          <w:sz w:val="22"/>
        </w:rPr>
        <w:t>矿物/水晶</w:t>
      </w:r>
      <w:r>
        <w:t>,</w:t>
      </w:r>
      <w:r>
        <w:rPr>
          <w:sz w:val="22"/>
        </w:rPr>
        <w:t>岩浆</w:t>
      </w:r>
      <w:r>
        <w:t>,</w:t>
      </w:r>
      <w:r>
        <w:rPr>
          <w:sz w:val="22"/>
        </w:rPr>
        <w:t>岩石/矿物</w:t>
      </w:r>
      <w:r>
        <w:t>,</w:t>
      </w:r>
      <w:r>
        <w:rPr>
          <w:sz w:val="22"/>
        </w:rPr>
        <w:t>地球化学</w:t>
      </w:r>
      <w:r>
        <w:t>,</w:t>
      </w:r>
      <w:r>
        <w:rPr>
          <w:sz w:val="22"/>
        </w:rPr>
        <w:t>地质灾害</w:t>
      </w:r>
      <w:r>
        <w:t>,</w:t>
      </w:r>
      <w:r>
        <w:rPr>
          <w:sz w:val="22"/>
        </w:rPr>
        <w:t>同位素地球化学</w:t>
        <w:br/>
      </w:r>
      <w:r>
        <w:rPr>
          <w:sz w:val="22"/>
        </w:rPr>
        <w:t>学科关键词：</w:t>
      </w:r>
      <w:r>
        <w:rPr>
          <w:sz w:val="22"/>
        </w:rPr>
        <w:t>固体地球</w:t>
        <w:br/>
      </w:r>
      <w:r>
        <w:rPr>
          <w:sz w:val="22"/>
        </w:rPr>
        <w:t>地点关键词：</w:t>
      </w:r>
      <w:r>
        <w:rPr>
          <w:sz w:val="22"/>
        </w:rPr>
        <w:t>铜陵</w:t>
      </w:r>
      <w:r>
        <w:t xml:space="preserve">, </w:t>
      </w:r>
      <w:r>
        <w:rPr>
          <w:sz w:val="22"/>
        </w:rPr>
        <w:t>长江中下游成矿带</w:t>
        <w:br/>
      </w:r>
      <w:r>
        <w:rPr>
          <w:sz w:val="22"/>
        </w:rPr>
        <w:t>时间关键词：</w:t>
      </w:r>
      <w:r>
        <w:rPr>
          <w:sz w:val="22"/>
        </w:rPr>
        <w:t>白垩纪</w:t>
      </w:r>
    </w:p>
    <w:p>
      <w:r>
        <w:rPr>
          <w:sz w:val="32"/>
        </w:rPr>
        <w:t>3、数据细节</w:t>
      </w:r>
    </w:p>
    <w:p>
      <w:pPr>
        <w:ind w:left="432"/>
      </w:pPr>
      <w:r>
        <w:rPr>
          <w:sz w:val="22"/>
        </w:rPr>
        <w:t>1.比例尺：None</w:t>
      </w:r>
    </w:p>
    <w:p>
      <w:pPr>
        <w:ind w:left="432"/>
      </w:pPr>
      <w:r>
        <w:rPr>
          <w:sz w:val="22"/>
        </w:rPr>
        <w:t>2.投影：</w:t>
      </w:r>
    </w:p>
    <w:p>
      <w:pPr>
        <w:ind w:left="432"/>
      </w:pPr>
      <w:r>
        <w:rPr>
          <w:sz w:val="22"/>
        </w:rPr>
        <w:t>3.文件大小：0.15MB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北：30.9</w:t>
            </w:r>
          </w:p>
        </w:tc>
        <w:tc>
          <w:tcPr>
            <w:tcW w:type="dxa" w:w="2880"/>
          </w:tcPr>
          <w:p>
            <w:r>
              <w:t>-</w:t>
            </w:r>
          </w:p>
        </w:tc>
      </w:tr>
      <w:tr>
        <w:tc>
          <w:tcPr>
            <w:tcW w:type="dxa" w:w="2880"/>
          </w:tcPr>
          <w:p>
            <w:r>
              <w:t>西：118.0</w:t>
            </w:r>
          </w:p>
        </w:tc>
        <w:tc>
          <w:tcPr>
            <w:tcW w:type="dxa" w:w="2880"/>
          </w:tcPr>
          <w:p>
            <w:r>
              <w:t>-</w:t>
            </w:r>
          </w:p>
        </w:tc>
        <w:tc>
          <w:tcPr>
            <w:tcW w:type="dxa" w:w="2880"/>
          </w:tcPr>
          <w:p>
            <w:r>
              <w:t>东：118.08</w:t>
            </w:r>
          </w:p>
        </w:tc>
      </w:tr>
      <w:tr>
        <w:tc>
          <w:tcPr>
            <w:tcW w:type="dxa" w:w="2880"/>
          </w:tcPr>
          <w:p>
            <w:r>
              <w:t>-</w:t>
            </w:r>
          </w:p>
        </w:tc>
        <w:tc>
          <w:tcPr>
            <w:tcW w:type="dxa" w:w="2880"/>
          </w:tcPr>
          <w:p>
            <w:r>
              <w:t>南：30.85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谢建成. 铜陵凤凰山地区矽卡岩铜（金）矿床硫化物地球化学数据集. 时空三极环境大数据平台, DOI:10.1016/j.oregeorev.2020.103537, CSTR:, </w:t>
      </w:r>
      <w:r>
        <w:t>2021</w:t>
      </w:r>
      <w:r>
        <w:t>.[</w:t>
      </w:r>
      <w:r>
        <w:t xml:space="preserve">XIE   Jiancheng. Sulfide geochemical data set of skarn Cu (AU) deposit in Fenghuangshan area, Tongling. A Big Earth Data Platform for Three Poles, DOI:10.1016/j.oregeorev.2020.103537, CSTR:, </w:t>
      </w:r>
      <w:r>
        <w:t>2021</w:t>
      </w:r>
      <w:r>
        <w:rPr>
          <w:sz w:val="22"/>
        </w:rPr>
        <w:t>]</w:t>
      </w:r>
    </w:p>
    <w:p>
      <w:pPr>
        <w:ind w:left="432"/>
      </w:pPr>
      <w:r>
        <w:rPr>
          <w:sz w:val="22"/>
        </w:rPr>
        <w:t xml:space="preserve">文章的引用: </w:t>
      </w:r>
    </w:p>
    <w:p>
      <w:pPr>
        <w:ind w:left="864"/>
      </w:pPr>
      <w:r>
        <w:t>Jx, A., Dt, A., QA Lin, Yu, W.A., &amp; Wsbc, D. (2021). Geochemistry of sulfide minerals from skarn cu (au) deposits in the fenghuangshan ore field, tongling, eastern china: insights into ore-forming process. Ore Geology Reviews, 122.</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谢建成</w:t>
        <w:br/>
      </w:r>
      <w:r>
        <w:rPr>
          <w:sz w:val="22"/>
        </w:rPr>
        <w:t xml:space="preserve">单位: </w:t>
      </w:r>
      <w:r>
        <w:rPr>
          <w:sz w:val="22"/>
        </w:rPr>
        <w:t>合肥工业大学资源与环境工程学院</w:t>
        <w:br/>
      </w:r>
      <w:r>
        <w:rPr>
          <w:sz w:val="22"/>
        </w:rPr>
        <w:t xml:space="preserve">电子邮件: </w:t>
      </w:r>
      <w:r>
        <w:rPr>
          <w:sz w:val="22"/>
        </w:rPr>
        <w:t>xiejiancheng08@163.com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