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青海省互助县草地类型面积、载畜量统计数据 （1988，2012）</w:t>
      </w:r>
    </w:p>
    <w:p>
      <w:r>
        <w:rPr>
          <w:sz w:val="22"/>
        </w:rPr>
        <w:t>英文标题：Statistical data of grassland type, area and livestock carrying capacity in Huzhu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互助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互助县草地类型面积、载畜量统计数据（1988），互助县草地类型面积、载畜量统计数据 （2012）和青海省草地类组型代号说明。数据表结构相似。例如互助县草地类型面积、载畜量统计数据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互助县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3.文件大小：1.67MB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青海省互助县草地类型面积、载畜量统计数据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Huzhu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