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川藏交通廊道水系数据（2015）</w:t>
      </w:r>
    </w:p>
    <w:p>
      <w:r>
        <w:rPr>
          <w:sz w:val="22"/>
        </w:rPr>
        <w:t>英文标题：Water system data of Sichuan Tibet tranffic corridor (2015)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数据集包含川藏交通廊道河流、湖泊数据。按照等级将河流划分为1-4级。并对河流进行了编号及地理编码。该数据既可作为区域地理底图的基本要素，也可作为水文区域划分的基本条件。该数据来源未全国1：100万基础地理数据，覆盖全国陆地范围和包括台湾岛、海南岛、钓鱼岛、南海诸岛在内的主要岛屿及其临近海域，共77幅1:100万图幅，该数据整体现势性为2015年。数据采用2000国家大地坐标系，1985国家高程基准，经纬度坐标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地表水</w:t>
      </w:r>
      <w:r>
        <w:t>,</w:t>
      </w:r>
      <w:r>
        <w:rPr>
          <w:sz w:val="22"/>
        </w:rPr>
        <w:t>河水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川藏交通廊道</w:t>
        <w:br/>
      </w:r>
      <w:r>
        <w:rPr>
          <w:sz w:val="22"/>
        </w:rPr>
        <w:t>时间关键词：</w:t>
      </w:r>
      <w:r>
        <w:rPr>
          <w:sz w:val="22"/>
        </w:rPr>
        <w:t>2015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1.比例尺：1000000</w:t>
      </w:r>
    </w:p>
    <w:p>
      <w:pPr>
        <w:ind w:left="432"/>
      </w:pPr>
      <w:r>
        <w:rPr>
          <w:sz w:val="22"/>
        </w:rPr>
        <w:t>2.投影：WGS84</w:t>
      </w:r>
    </w:p>
    <w:p>
      <w:pPr>
        <w:ind w:left="432"/>
      </w:pPr>
      <w:r>
        <w:rPr>
          <w:sz w:val="22"/>
        </w:rPr>
        <w:t>3.文件大小：0.52MB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北：32.088936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西：90.343059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东：104.816941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南：28.826666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2014-12-31 16:00:00+00:00</w:t>
      </w:r>
      <w:r>
        <w:rPr>
          <w:sz w:val="22"/>
        </w:rPr>
        <w:t>--</w:t>
      </w:r>
      <w:r>
        <w:rPr>
          <w:sz w:val="22"/>
        </w:rPr>
        <w:t>2015-12-31 03:59:59+00:00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王俪璇. 川藏交通廊道水系数据（2015）. 时空三极环境大数据平台, DOI:10.11888/Hydro.tpdc.271626, CSTR:18406.11.Hydro.tpdc.271626, </w:t>
      </w:r>
      <w:r>
        <w:t>2021</w:t>
      </w:r>
      <w:r>
        <w:t>.[</w:t>
      </w:r>
      <w:r>
        <w:t xml:space="preserve">WANG   Lixuan. Water system data of Sichuan Tibet tranffic corridor (2015). A Big Earth Data Platform for Three Poles, DOI:10.11888/Hydro.tpdc.271626, CSTR:18406.11.Hydro.tpdc.271626, </w:t>
      </w:r>
      <w:r>
        <w:t>2021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第二次青藏高原综合科学考察研究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王俪璇</w:t>
        <w:br/>
      </w:r>
      <w:r>
        <w:rPr>
          <w:sz w:val="22"/>
        </w:rPr>
        <w:t xml:space="preserve">单位: </w:t>
      </w:r>
      <w:r>
        <w:rPr>
          <w:sz w:val="22"/>
        </w:rPr>
        <w:t>成都理工大学</w:t>
        <w:br/>
      </w:r>
      <w:r>
        <w:rPr>
          <w:sz w:val="22"/>
        </w:rPr>
        <w:t xml:space="preserve">电子邮件: </w:t>
      </w:r>
      <w:r>
        <w:rPr>
          <w:sz w:val="22"/>
        </w:rPr>
        <w:t>664325597@qq.com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