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南北极冰盖冰裂隙数据 V1.0（2015-2019）</w:t>
      </w:r>
    </w:p>
    <w:p>
      <w:r>
        <w:rPr>
          <w:sz w:val="22"/>
        </w:rPr>
        <w:t>英文标题：Ice crack dataset of Antarctican and Greenland V1.0 (2015-2019)</w:t>
      </w:r>
    </w:p>
    <w:p>
      <w:r>
        <w:rPr>
          <w:sz w:val="32"/>
        </w:rPr>
        <w:t>1、摘要</w:t>
      </w:r>
    </w:p>
    <w:p>
      <w:pPr>
        <w:ind w:firstLine="432"/>
      </w:pPr>
      <w:r>
        <w:rPr>
          <w:sz w:val="22"/>
        </w:rPr>
        <w:t>基于sentinel-1超分宽幅SAR数据，利用提出的U-net冰裂隙探测方法，形成了南北极冰盖冰裂隙高程数据。首先对sentinel-1超分宽幅SAR数据预处理，主要包括辐射定标、冰盖范围确定和斑点噪声去除。其中，为抑制SAR数据的斑点噪声，同时为了保证冰裂隙特征，我们采用了去除乘性噪声的PPB方法。该方法既能有效去除斑点，还能保留冰裂隙的特征。其次，我们利用提出的基于U-net的冰裂隙探测算法进行冰裂隙提取。为了获取正确冰裂隙SAR数据样本，我们通过比对冰裂隙高分辨率光学数据来对SAR样板进行选取，从而形成冰裂隙SAR数据样本。基于冰裂隙区域和非冰裂隙区域SAR数据样本，我们利用U-net方法对冰裂隙进行提取。最后，我们对探测出的冰裂隙数据进行地理编码形成南北极冰盖冰裂隙产品。</w:t>
      </w:r>
    </w:p>
    <w:p>
      <w:r>
        <w:rPr>
          <w:sz w:val="32"/>
        </w:rPr>
        <w:t>2、关键词</w:t>
      </w:r>
    </w:p>
    <w:p>
      <w:pPr>
        <w:ind w:left="432"/>
      </w:pPr>
      <w:r>
        <w:rPr>
          <w:sz w:val="22"/>
        </w:rPr>
        <w:t>主题关键词：</w:t>
      </w:r>
      <w:r>
        <w:rPr>
          <w:sz w:val="22"/>
        </w:rPr>
        <w:t>冰川（含冰盖）</w:t>
        <w:br/>
      </w:r>
      <w:r>
        <w:rPr>
          <w:sz w:val="22"/>
        </w:rPr>
        <w:t>学科关键词：</w:t>
      </w:r>
      <w:r>
        <w:rPr>
          <w:sz w:val="22"/>
        </w:rPr>
        <w:t>冰冻圈</w:t>
        <w:br/>
      </w:r>
      <w:r>
        <w:rPr>
          <w:sz w:val="22"/>
        </w:rPr>
        <w:t>地点关键词：</w:t>
      </w:r>
      <w:r>
        <w:rPr>
          <w:sz w:val="22"/>
        </w:rPr>
        <w:t>南北极</w:t>
        <w:br/>
      </w:r>
      <w:r>
        <w:rPr>
          <w:sz w:val="22"/>
        </w:rPr>
        <w:t>时间关键词：</w:t>
      </w:r>
      <w:r>
        <w:rPr>
          <w:sz w:val="22"/>
        </w:rPr>
        <w:t>2015-2019</w:t>
      </w:r>
    </w:p>
    <w:p>
      <w:r>
        <w:rPr>
          <w:sz w:val="32"/>
        </w:rPr>
        <w:t>3、数据细节</w:t>
      </w:r>
    </w:p>
    <w:p>
      <w:pPr>
        <w:ind w:left="432"/>
      </w:pPr>
      <w:r>
        <w:rPr>
          <w:sz w:val="22"/>
        </w:rPr>
        <w:t>1.比例尺：None</w:t>
      </w:r>
    </w:p>
    <w:p>
      <w:pPr>
        <w:ind w:left="432"/>
      </w:pPr>
      <w:r>
        <w:rPr>
          <w:sz w:val="22"/>
        </w:rPr>
        <w:t>2.投影：</w:t>
      </w:r>
    </w:p>
    <w:p>
      <w:pPr>
        <w:ind w:left="432"/>
      </w:pPr>
      <w:r>
        <w:rPr>
          <w:sz w:val="22"/>
        </w:rPr>
        <w:t>3.文件大小：4048.0MB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北：90.0</w:t>
            </w:r>
          </w:p>
        </w:tc>
        <w:tc>
          <w:tcPr>
            <w:tcW w:type="dxa" w:w="2880"/>
          </w:tcPr>
          <w:p>
            <w:r>
              <w:t>-</w:t>
            </w:r>
          </w:p>
        </w:tc>
      </w:tr>
      <w:tr>
        <w:tc>
          <w:tcPr>
            <w:tcW w:type="dxa" w:w="2880"/>
          </w:tcPr>
          <w:p>
            <w:r>
              <w:t>西：-90.0</w:t>
            </w:r>
          </w:p>
        </w:tc>
        <w:tc>
          <w:tcPr>
            <w:tcW w:type="dxa" w:w="2880"/>
          </w:tcPr>
          <w:p>
            <w:r>
              <w:t>-</w:t>
            </w:r>
          </w:p>
        </w:tc>
        <w:tc>
          <w:tcPr>
            <w:tcW w:type="dxa" w:w="2880"/>
          </w:tcPr>
          <w:p>
            <w:r>
              <w:t>东：90.0</w:t>
            </w:r>
          </w:p>
        </w:tc>
      </w:tr>
      <w:tr>
        <w:tc>
          <w:tcPr>
            <w:tcW w:type="dxa" w:w="2880"/>
          </w:tcPr>
          <w:p>
            <w:r>
              <w:t>-</w:t>
            </w:r>
          </w:p>
        </w:tc>
        <w:tc>
          <w:tcPr>
            <w:tcW w:type="dxa" w:w="2880"/>
          </w:tcPr>
          <w:p>
            <w:r>
              <w:t>南：-90.0</w:t>
            </w:r>
          </w:p>
        </w:tc>
        <w:tc>
          <w:tcPr>
            <w:tcW w:type="dxa" w:w="2880"/>
          </w:tcPr>
          <w:p>
            <w:r>
              <w:t>-</w:t>
            </w:r>
          </w:p>
        </w:tc>
      </w:tr>
    </w:tbl>
    <w:p>
      <w:r>
        <w:rPr>
          <w:sz w:val="32"/>
        </w:rPr>
        <w:t>5、时间范围</w:t>
      </w:r>
      <w:r>
        <w:rPr>
          <w:sz w:val="22"/>
        </w:rPr>
        <w:t>2015-11-07 16:00:00+00:00</w:t>
      </w:r>
      <w:r>
        <w:rPr>
          <w:sz w:val="22"/>
        </w:rPr>
        <w:t>--</w:t>
      </w:r>
      <w:r>
        <w:rPr>
          <w:sz w:val="22"/>
        </w:rPr>
        <w:t>2019-02-06 16:00:00+00:00</w:t>
      </w:r>
    </w:p>
    <w:p>
      <w:r>
        <w:rPr>
          <w:sz w:val="32"/>
        </w:rPr>
        <w:t>6、引用方式</w:t>
      </w:r>
    </w:p>
    <w:p>
      <w:pPr>
        <w:ind w:left="432"/>
      </w:pPr>
      <w:r>
        <w:rPr>
          <w:sz w:val="22"/>
        </w:rPr>
        <w:t xml:space="preserve">数据的引用: </w:t>
      </w:r>
    </w:p>
    <w:p>
      <w:pPr>
        <w:ind w:left="432" w:firstLine="432"/>
      </w:pPr>
      <w:r>
        <w:t xml:space="preserve">梁雷. 南北极冰盖冰裂隙数据 V1.0（2015-2019）. 时空三极环境大数据平台, DOI:10.11888/Glacio.tpdc.270984, CSTR:18406.11.Glacio.tpdc.270984, </w:t>
      </w:r>
      <w:r>
        <w:t>2019</w:t>
      </w:r>
      <w:r>
        <w:t>.[</w:t>
      </w:r>
      <w:r>
        <w:t xml:space="preserve">Liang Lei. Ice crack dataset of Antarctican and Greenland V1.0 (2015-2019). A Big Earth Data Platform for Three Poles, DOI:10.11888/Glacio.tpdc.270984, CSTR:18406.11.Glacio.tpdc.270984, </w:t>
      </w:r>
      <w:r>
        <w:t>2019</w:t>
      </w:r>
      <w:r>
        <w:rPr>
          <w:sz w:val="22"/>
        </w:rPr>
        <w:t>]</w:t>
      </w:r>
    </w:p>
    <w:p>
      <w:pPr>
        <w:ind w:left="432"/>
      </w:pPr>
      <w:r>
        <w:rPr>
          <w:sz w:val="22"/>
        </w:rPr>
        <w:t xml:space="preserve">文章的引用: </w:t>
      </w:r>
    </w:p>
    <w:p>
      <w:pPr>
        <w:ind w:left="864"/>
      </w:pPr>
    </w:p>
    <w:p>
      <w:r>
        <w:rPr>
          <w:sz w:val="32"/>
        </w:rPr>
        <w:t>7、资助项目信息</w:t>
      </w:r>
    </w:p>
    <w:p>
      <w:pPr>
        <w:ind w:left="432"/>
      </w:pPr>
      <w:r>
        <w:rPr>
          <w:sz w:val="22"/>
        </w:rPr>
        <w:t>地球大数据科学工程专项时空三极环境项目(XDA19000000)</w:t>
        <w:br/>
      </w:r>
    </w:p>
    <w:p>
      <w:r>
        <w:rPr>
          <w:sz w:val="32"/>
        </w:rPr>
        <w:t>8、数据资源提供者</w:t>
      </w:r>
    </w:p>
    <w:p>
      <w:pPr>
        <w:ind w:left="432"/>
      </w:pPr>
      <w:r>
        <w:rPr>
          <w:sz w:val="22"/>
        </w:rPr>
        <w:t xml:space="preserve">姓名: </w:t>
      </w:r>
      <w:r>
        <w:rPr>
          <w:sz w:val="22"/>
        </w:rPr>
        <w:t>梁雷</w:t>
        <w:br/>
      </w:r>
      <w:r>
        <w:rPr>
          <w:sz w:val="22"/>
        </w:rPr>
        <w:t xml:space="preserve">单位: </w:t>
      </w:r>
      <w:r>
        <w:rPr>
          <w:sz w:val="22"/>
        </w:rPr>
        <w:t>中国科学院遥感与数字地球研究所</w:t>
        <w:br/>
      </w:r>
      <w:r>
        <w:rPr>
          <w:sz w:val="22"/>
        </w:rPr>
        <w:t xml:space="preserve">电子邮件: </w:t>
      </w:r>
      <w:r>
        <w:rPr>
          <w:sz w:val="22"/>
        </w:rPr>
        <w:t>lianglei@radi.ac.cn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