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黑河干流（莺落峡以上流域）生态水文过程模拟结果（2000-2012）V2.0</w:t>
      </w:r>
    </w:p>
    <w:p>
      <w:r>
        <w:rPr>
          <w:sz w:val="22"/>
        </w:rPr>
        <w:t>英文标题：Modeling ecohydrological processes and spatial patterns in the Upstream of Heihe River Basin (2000-2012) V2.0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黑河上游分布式生态水文模型（GBEHM）输出数据包括1-km网格的空间分布数据系列数据。</w:t>
        <w:br/>
        <w:t>区域：黑河上游（莺落峡），时间分辨率：月尺度，空间分辨率：1km，时段：2000年-2012年。</w:t>
        <w:br/>
        <w:t>数据包括蒸散发、径流深、土壤体积含水量(0-100cm)。</w:t>
        <w:br/>
        <w:t>所有数据均为ASCII格式，流域空间范围参见reference目录下的basin.asc文件。</w:t>
        <w:br/>
        <w:t>模型结果的投影参数: Sphere_ARC_INFO_Lambert_Azimuthal_Equal_Area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  <w:br/>
      </w:r>
      <w:r>
        <w:rPr>
          <w:sz w:val="22"/>
        </w:rPr>
        <w:t>时间关键词：</w:t>
      </w:r>
      <w:r>
        <w:rPr>
          <w:sz w:val="22"/>
        </w:rPr>
        <w:t>2000-2012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4.数据格式：ASCII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2000-01-13 08:00:00+00:00</w:t>
      </w:r>
      <w:r>
        <w:rPr>
          <w:sz w:val="22"/>
        </w:rPr>
        <w:t>--</w:t>
      </w:r>
      <w:r>
        <w:rPr>
          <w:sz w:val="22"/>
        </w:rPr>
        <w:t>2013-01-12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黑河干流（莺落峡以上流域）生态水文过程模拟结果（2000-2012）V2.0. 时空三极环境大数据平台, DOI:10.11888/Hydro.tpdc.270889, CSTR:18406.11.Hydro.tpdc.270889, </w:t>
      </w:r>
      <w:r>
        <w:t>2016</w:t>
      </w:r>
      <w:r>
        <w:t>.[</w:t>
      </w:r>
      <w:r>
        <w:t xml:space="preserve">Modeling ecohydrological processes and spatial patterns in the Upstream of Heihe River Basin (2000-2012) V2.0. A Big Earth Data Platform for Three Poles, DOI:10.11888/Hydro.tpdc.270889, CSTR:18406.11.Hydro.tpdc.270889,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Gao, B., Yang, D., Qin, Y., Wang, Y., Li, H., Zhang, Y., &amp; Zhang, T. (2018).  Change in Frozen grounds and Its Effect on Regional Hydrology in the Upper Heihe Basin, on the Northeastern Qinghai-Tibetan Plateau. The Cryosphere. 12(2), 657-673.</w:t>
        <w:br/>
        <w:br/>
      </w:r>
      <w:r>
        <w:t>Gao, B., Qin, Y., Wang, Y.H., Yang, D.W., &amp;Zheng, Y.R. (2016). Modeling Ecohydrological Processes and Spatial Patterns in the Upper Heihe Basin in China. Forests, 7(1), 10.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