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海南省抱伦金矿辉绿岩脉主量和微量元素含量地球化学数据</w:t>
      </w:r>
    </w:p>
    <w:p>
      <w:r>
        <w:rPr>
          <w:sz w:val="22"/>
        </w:rPr>
        <w:t>英文标题：Geochemical data of major and trace element contents of diabase dikes in Baolun gold deposit, Hainan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首先采用碱熔法将样品制成玻璃片，然后在X射线荧光光谱仪（XRF）上运用湿化学方法完成主量元素含量的测定，具体步骤参照李献华等（2005）。测定微量元素含量时，运用酸溶液法制备样品，在电感藕合等离子体质谱仪（ICP-MS）和全谱直读电感耦合等离子体发射光谱仪（ICP-AES）上于2020年完成测定。通常，主量元素（H2O+除外）分析结果的误差（相对标准偏差值）小于3%，稀土元素和Y小于4%，其它微量元素在3~7%之间，具体分析流程参考刘颖等（1996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主量元素</w:t>
      </w:r>
      <w:r>
        <w:t>,</w:t>
      </w:r>
      <w:r>
        <w:rPr>
          <w:sz w:val="22"/>
        </w:rPr>
        <w:t>微量元素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海南省乐东县</w:t>
        <w:br/>
      </w:r>
      <w:r>
        <w:rPr>
          <w:sz w:val="22"/>
        </w:rPr>
        <w:t>时间关键词：</w:t>
      </w:r>
      <w:r>
        <w:rPr>
          <w:sz w:val="22"/>
        </w:rPr>
        <w:t>燕山期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周岳强. 海南省抱伦金矿辉绿岩脉主量和微量元素含量地球化学数据. 时空三极环境大数据平台, DOI:10.18654/1000-0569/2020.02.13, CSTR:, </w:t>
      </w:r>
      <w:r>
        <w:t>2021</w:t>
      </w:r>
      <w:r>
        <w:t>.[</w:t>
      </w:r>
      <w:r>
        <w:t xml:space="preserve">ZHOU   Yueqiang. Geochemical data of major and trace element contents of diabase dikes in Baolun gold deposit, Hainan Province. A Big Earth Data Platform for Three Poles, DOI:10.18654/1000-0569/2020.02.13,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周岳强, 许德如, 赵朝霞, 单强, 董国军, &amp; 宁钧陶, et al. (2019). 海南抱伦金矿区辉绿岩脉的成因及其对金成矿的启示. 岩石学报, 36(2).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周岳强</w:t>
        <w:br/>
      </w:r>
      <w:r>
        <w:rPr>
          <w:sz w:val="22"/>
        </w:rPr>
        <w:t xml:space="preserve">单位: </w:t>
      </w:r>
      <w:r>
        <w:rPr>
          <w:sz w:val="22"/>
        </w:rPr>
        <w:t>湖南省地质矿产勘查开发局四〇二队</w:t>
        <w:br/>
      </w:r>
      <w:r>
        <w:rPr>
          <w:sz w:val="22"/>
        </w:rPr>
        <w:t xml:space="preserve">电子邮件: </w:t>
      </w:r>
      <w:r>
        <w:rPr>
          <w:sz w:val="22"/>
        </w:rPr>
        <w:t>zyq10_01@163.com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