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中国东部玄武岩的Cr同位素研究（&lt;110 Ma）</w:t>
      </w:r>
    </w:p>
    <w:p>
      <w:r>
        <w:rPr>
          <w:sz w:val="22"/>
        </w:rPr>
        <w:t>英文标题：Chromium isotope investigation of &lt; 110 Ma basalts in eastern China</w:t>
      </w:r>
    </w:p>
    <w:p>
      <w:r>
        <w:rPr>
          <w:sz w:val="32"/>
        </w:rPr>
        <w:t>1、摘要</w:t>
      </w:r>
    </w:p>
    <w:p>
      <w:pPr>
        <w:ind w:firstLine="432"/>
      </w:pPr>
      <w:r>
        <w:rPr>
          <w:sz w:val="22"/>
        </w:rPr>
        <w:t>我们对中国东部73件&lt;110 Ma板内玄武岩进行了双稀释剂法+TIMS/MC-ICP-MS进行全岩Cr同位素组成分析，这些玄武岩的Cr同位素显示出较大的同位素组成差异，总体变化为-0.292±0.02‰到0±0.03‰，远大于地幔的组成范围。结合分离结晶模型，我们论证了它们的Cr-Mg同位素组成的变化并不可能是铬铁矿/尖晶石结晶的结果，我们认为导致这些玄武岩Cr同位素组成变化的因为主要是由于俯冲古太平洋物质所导致的局部地幔发生了氧化，形成了高氧逸度的地幔，从而形成了Cr同位素局部不均一的地幔源区。该数据对理解板块俯冲过程导致的深部氧循环过程有着重要意义。</w:t>
      </w:r>
    </w:p>
    <w:p>
      <w:r>
        <w:rPr>
          <w:sz w:val="32"/>
        </w:rPr>
        <w:t>2、关键词</w:t>
      </w:r>
    </w:p>
    <w:p>
      <w:pPr>
        <w:ind w:left="432"/>
      </w:pPr>
      <w:r>
        <w:rPr>
          <w:sz w:val="22"/>
        </w:rPr>
        <w:t>主题关键词：</w:t>
      </w:r>
      <w:r>
        <w:rPr>
          <w:sz w:val="22"/>
        </w:rPr>
        <w:t>岩石/矿物</w:t>
      </w:r>
      <w:r>
        <w:t>,</w:t>
      </w:r>
      <w:r>
        <w:rPr>
          <w:sz w:val="22"/>
        </w:rPr>
        <w:t>地球化学</w:t>
        <w:br/>
      </w:r>
      <w:r>
        <w:rPr>
          <w:sz w:val="22"/>
        </w:rPr>
        <w:t>学科关键词：</w:t>
      </w:r>
      <w:r>
        <w:rPr>
          <w:sz w:val="22"/>
        </w:rPr>
        <w:t>固体地球</w:t>
        <w:br/>
      </w:r>
      <w:r>
        <w:rPr>
          <w:sz w:val="22"/>
        </w:rPr>
        <w:t>地点关键词：</w:t>
      </w:r>
      <w:r>
        <w:rPr>
          <w:sz w:val="22"/>
        </w:rPr>
        <w:t>中国东部</w:t>
        <w:br/>
      </w:r>
      <w:r>
        <w:rPr>
          <w:sz w:val="22"/>
        </w:rPr>
        <w:t>时间关键词：</w:t>
      </w:r>
      <w:r>
        <w:rPr>
          <w:sz w:val="22"/>
        </w:rPr>
        <w:t>晚中生代到新生代</w:t>
      </w:r>
    </w:p>
    <w:p>
      <w:r>
        <w:rPr>
          <w:sz w:val="32"/>
        </w:rPr>
        <w:t>3、数据细节</w:t>
      </w:r>
    </w:p>
    <w:p>
      <w:pPr>
        <w:ind w:left="432"/>
      </w:pPr>
      <w:r>
        <w:rPr>
          <w:sz w:val="22"/>
        </w:rPr>
        <w:t>1.比例尺：None</w:t>
      </w:r>
    </w:p>
    <w:p>
      <w:pPr>
        <w:ind w:left="432"/>
      </w:pPr>
      <w:r>
        <w:rPr>
          <w:sz w:val="22"/>
        </w:rPr>
        <w:t>2.投影：</w:t>
      </w:r>
    </w:p>
    <w:p>
      <w:pPr>
        <w:ind w:left="432"/>
      </w:pPr>
      <w:r>
        <w:rPr>
          <w:sz w:val="22"/>
        </w:rPr>
        <w:t>3.文件大小：0.013MB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北：49.0</w:t>
            </w:r>
          </w:p>
        </w:tc>
        <w:tc>
          <w:tcPr>
            <w:tcW w:type="dxa" w:w="2880"/>
          </w:tcPr>
          <w:p>
            <w:r>
              <w:t>-</w:t>
            </w:r>
          </w:p>
        </w:tc>
      </w:tr>
      <w:tr>
        <w:tc>
          <w:tcPr>
            <w:tcW w:type="dxa" w:w="2880"/>
          </w:tcPr>
          <w:p>
            <w:r>
              <w:t>西：115.0</w:t>
            </w:r>
          </w:p>
        </w:tc>
        <w:tc>
          <w:tcPr>
            <w:tcW w:type="dxa" w:w="2880"/>
          </w:tcPr>
          <w:p>
            <w:r>
              <w:t>-</w:t>
            </w:r>
          </w:p>
        </w:tc>
        <w:tc>
          <w:tcPr>
            <w:tcW w:type="dxa" w:w="2880"/>
          </w:tcPr>
          <w:p>
            <w:r>
              <w:t>东：130.0</w:t>
            </w:r>
          </w:p>
        </w:tc>
      </w:tr>
      <w:tr>
        <w:tc>
          <w:tcPr>
            <w:tcW w:type="dxa" w:w="2880"/>
          </w:tcPr>
          <w:p>
            <w:r>
              <w:t>-</w:t>
            </w:r>
          </w:p>
        </w:tc>
        <w:tc>
          <w:tcPr>
            <w:tcW w:type="dxa" w:w="2880"/>
          </w:tcPr>
          <w:p>
            <w:r>
              <w:t>南：24.0</w:t>
            </w:r>
          </w:p>
        </w:tc>
        <w:tc>
          <w:tcPr>
            <w:tcW w:type="dxa" w:w="2880"/>
          </w:tcPr>
          <w:p>
            <w:r>
              <w:t>-</w:t>
            </w:r>
          </w:p>
        </w:tc>
      </w:tr>
    </w:tbl>
    <w:p>
      <w:r>
        <w:rPr>
          <w:sz w:val="32"/>
        </w:rPr>
        <w:t>5、时间范围</w:t>
      </w:r>
      <w:r>
        <w:rPr>
          <w:sz w:val="22"/>
        </w:rPr>
        <w:t>2016-04-30 16:00:00+00:00</w:t>
      </w:r>
      <w:r>
        <w:rPr>
          <w:sz w:val="22"/>
        </w:rPr>
        <w:t>--</w:t>
      </w:r>
      <w:r>
        <w:rPr>
          <w:sz w:val="22"/>
        </w:rPr>
        <w:t>2021-06-01 03:59:59+00:00</w:t>
      </w:r>
    </w:p>
    <w:p>
      <w:r>
        <w:rPr>
          <w:sz w:val="32"/>
        </w:rPr>
        <w:t>6、引用方式</w:t>
      </w:r>
    </w:p>
    <w:p>
      <w:pPr>
        <w:ind w:left="432"/>
      </w:pPr>
      <w:r>
        <w:rPr>
          <w:sz w:val="22"/>
        </w:rPr>
        <w:t xml:space="preserve">数据的引用: </w:t>
      </w:r>
    </w:p>
    <w:p>
      <w:pPr>
        <w:ind w:left="432" w:firstLine="432"/>
      </w:pPr>
      <w:r>
        <w:t xml:space="preserve">沈骥. 中国东部玄武岩的Cr同位素研究（&lt;110 Ma）. 时空三极环境大数据平台, DOI:10.11888/Geo.tpdc.271555, CSTR:18406.11.Geo.tpdc.271555, </w:t>
      </w:r>
      <w:r>
        <w:t>2021</w:t>
      </w:r>
      <w:r>
        <w:t>.[</w:t>
      </w:r>
      <w:r>
        <w:t xml:space="preserve">SHEN   Ji. Chromium isotope investigation of &lt; 110 Ma basalts in eastern China. A Big Earth Data Platform for Three Poles, DOI:10.11888/Geo.tpdc.271555, CSTR:18406.11.Geo.tpdc.271555,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沈骥</w:t>
        <w:br/>
      </w:r>
      <w:r>
        <w:rPr>
          <w:sz w:val="22"/>
        </w:rPr>
        <w:t xml:space="preserve">单位: </w:t>
      </w:r>
      <w:r>
        <w:rPr>
          <w:sz w:val="22"/>
        </w:rPr>
        <w:t>中国科学技术大学</w:t>
        <w:br/>
      </w:r>
      <w:r>
        <w:rPr>
          <w:sz w:val="22"/>
        </w:rPr>
        <w:t xml:space="preserve">电子邮件: </w:t>
      </w:r>
      <w:r>
        <w:rPr>
          <w:sz w:val="22"/>
        </w:rPr>
        <w:t>sjlcwqqq@ustc.edu.cn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