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南帕米尔阿里秋地区白垩纪花岗岩锆石Hf-O同位素据集（2021）</w:t>
      </w:r>
    </w:p>
    <w:p>
      <w:r>
        <w:rPr>
          <w:sz w:val="22"/>
        </w:rPr>
        <w:t>英文标题：Zircon HF-O isotopic data set of Cretaceous granites from Alichor, South Pamir (2021)</w:t>
      </w:r>
    </w:p>
    <w:p>
      <w:r>
        <w:rPr>
          <w:sz w:val="32"/>
        </w:rPr>
        <w:t>1、摘要</w:t>
      </w:r>
    </w:p>
    <w:p>
      <w:pPr>
        <w:ind w:firstLine="432"/>
      </w:pPr>
      <w:r>
        <w:rPr>
          <w:sz w:val="22"/>
        </w:rPr>
        <w:t>本数据集为南帕米尔高原阿里秋地区白垩纪花岗岩锆石原位Hf-O同位素数据。分析的样品类型包括黑云母花岗岩和花岗闪长岩。锆石Hf-O测试采用Cameca IMS 1280HR二次离子质谱（SIMS）分析，测试单位是中国科学院广州地球化学研究所同位素地球化学国家重点实验室。18O/16O比值单次分析的内精度一般优于0.2‰（1σ）。采用蓬莱标准品重复分析重复性测定的外部精密度为0.10‰，数据结果真实可靠。数据来自正在审稿阶段文章。该数据集可以用于研究帕米尔高原岩浆岩的岩石成因和构造背景。</w:t>
      </w:r>
    </w:p>
    <w:p>
      <w:r>
        <w:rPr>
          <w:sz w:val="32"/>
        </w:rPr>
        <w:t>2、关键词</w:t>
      </w:r>
    </w:p>
    <w:p>
      <w:pPr>
        <w:ind w:left="432"/>
      </w:pPr>
      <w:r>
        <w:rPr>
          <w:sz w:val="22"/>
        </w:rPr>
        <w:t>主题关键词：</w:t>
      </w:r>
      <w:r>
        <w:rPr>
          <w:sz w:val="22"/>
        </w:rPr>
        <w:t>地球化学</w:t>
      </w:r>
      <w:r>
        <w:t>,</w:t>
      </w:r>
      <w:r>
        <w:rPr>
          <w:sz w:val="22"/>
        </w:rPr>
        <w:t>锆石Hf-O同位素</w:t>
        <w:br/>
      </w:r>
      <w:r>
        <w:rPr>
          <w:sz w:val="22"/>
        </w:rPr>
        <w:t>学科关键词：</w:t>
      </w:r>
      <w:r>
        <w:rPr>
          <w:sz w:val="22"/>
        </w:rPr>
        <w:t>固体地球</w:t>
        <w:br/>
      </w:r>
      <w:r>
        <w:rPr>
          <w:sz w:val="22"/>
        </w:rPr>
        <w:t>地点关键词：</w:t>
      </w:r>
      <w:r>
        <w:rPr>
          <w:sz w:val="22"/>
        </w:rPr>
        <w:t>南帕米尔</w:t>
        <w:br/>
      </w:r>
      <w:r>
        <w:rPr>
          <w:sz w:val="22"/>
        </w:rPr>
        <w:t>时间关键词：</w:t>
      </w:r>
      <w:r>
        <w:rPr>
          <w:sz w:val="22"/>
        </w:rPr>
        <w:t>白垩纪</w:t>
      </w:r>
    </w:p>
    <w:p>
      <w:r>
        <w:rPr>
          <w:sz w:val="32"/>
        </w:rPr>
        <w:t>3、数据细节</w:t>
      </w:r>
    </w:p>
    <w:p>
      <w:pPr>
        <w:ind w:left="432"/>
      </w:pPr>
      <w:r>
        <w:rPr>
          <w:sz w:val="22"/>
        </w:rPr>
        <w:t>1.比例尺：None</w:t>
      </w:r>
    </w:p>
    <w:p>
      <w:pPr>
        <w:ind w:left="432"/>
      </w:pPr>
      <w:r>
        <w:rPr>
          <w:sz w:val="22"/>
        </w:rPr>
        <w:t>2.投影：</w:t>
      </w:r>
    </w:p>
    <w:p>
      <w:pPr>
        <w:ind w:left="432"/>
      </w:pPr>
      <w:r>
        <w:rPr>
          <w:sz w:val="22"/>
        </w:rPr>
        <w:t>3.文件大小：0.1MB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北：37.7</w:t>
            </w:r>
          </w:p>
        </w:tc>
        <w:tc>
          <w:tcPr>
            <w:tcW w:type="dxa" w:w="2880"/>
          </w:tcPr>
          <w:p>
            <w:r>
              <w:t>-</w:t>
            </w:r>
          </w:p>
        </w:tc>
      </w:tr>
      <w:tr>
        <w:tc>
          <w:tcPr>
            <w:tcW w:type="dxa" w:w="2880"/>
          </w:tcPr>
          <w:p>
            <w:r>
              <w:t>西：72.6</w:t>
            </w:r>
          </w:p>
        </w:tc>
        <w:tc>
          <w:tcPr>
            <w:tcW w:type="dxa" w:w="2880"/>
          </w:tcPr>
          <w:p>
            <w:r>
              <w:t>-</w:t>
            </w:r>
          </w:p>
        </w:tc>
        <w:tc>
          <w:tcPr>
            <w:tcW w:type="dxa" w:w="2880"/>
          </w:tcPr>
          <w:p>
            <w:r>
              <w:t>东：74.0</w:t>
            </w:r>
          </w:p>
        </w:tc>
      </w:tr>
      <w:tr>
        <w:tc>
          <w:tcPr>
            <w:tcW w:type="dxa" w:w="2880"/>
          </w:tcPr>
          <w:p>
            <w:r>
              <w:t>-</w:t>
            </w:r>
          </w:p>
        </w:tc>
        <w:tc>
          <w:tcPr>
            <w:tcW w:type="dxa" w:w="2880"/>
          </w:tcPr>
          <w:p>
            <w:r>
              <w:t>南：37.3</w:t>
            </w:r>
          </w:p>
        </w:tc>
        <w:tc>
          <w:tcPr>
            <w:tcW w:type="dxa" w:w="2880"/>
          </w:tcPr>
          <w:p>
            <w:r>
              <w:t>-</w:t>
            </w:r>
          </w:p>
        </w:tc>
      </w:tr>
    </w:tbl>
    <w:p>
      <w:r>
        <w:rPr>
          <w:sz w:val="32"/>
        </w:rPr>
        <w:t>5、时间范围</w:t>
      </w:r>
      <w:r>
        <w:rPr>
          <w:sz w:val="22"/>
        </w:rPr>
        <w:t>2019-12-31 16:00:00+00:00</w:t>
      </w:r>
      <w:r>
        <w:rPr>
          <w:sz w:val="22"/>
        </w:rPr>
        <w:t>--</w:t>
      </w:r>
      <w:r>
        <w:rPr>
          <w:sz w:val="22"/>
        </w:rPr>
        <w:t>2021-12-30 16:00:00+00:00</w:t>
      </w:r>
    </w:p>
    <w:p>
      <w:r>
        <w:rPr>
          <w:sz w:val="32"/>
        </w:rPr>
        <w:t>6、引用方式</w:t>
      </w:r>
    </w:p>
    <w:p>
      <w:pPr>
        <w:ind w:left="432"/>
      </w:pPr>
      <w:r>
        <w:rPr>
          <w:sz w:val="22"/>
        </w:rPr>
        <w:t xml:space="preserve">数据的引用: </w:t>
      </w:r>
    </w:p>
    <w:p>
      <w:pPr>
        <w:ind w:left="432" w:firstLine="432"/>
      </w:pPr>
      <w:r>
        <w:t xml:space="preserve">唐功建, 但卫. 南帕米尔阿里秋地区白垩纪花岗岩锆石Hf-O同位素据集（2021）. 时空三极环境大数据平台, DOI:10.11888/SolidEar.tpdc.272298, CSTR:18406.11.SolidEar.tpdc.272298, </w:t>
      </w:r>
      <w:r>
        <w:t>2022</w:t>
      </w:r>
      <w:r>
        <w:t>.[</w:t>
      </w:r>
      <w:r>
        <w:t xml:space="preserve">DAN  Wei, TANG Gongjian. Zircon HF-O isotopic data set of Cretaceous granites from Alichor, South Pamir (2021). A Big Earth Data Platform for Three Poles, DOI:10.11888/SolidEar.tpdc.272298, CSTR:18406.11.SolidEar.tpdc.272298, </w:t>
      </w:r>
      <w:r>
        <w:t>2022</w:t>
      </w:r>
      <w:r>
        <w:rPr>
          <w:sz w:val="22"/>
        </w:rPr>
        <w:t>]</w:t>
      </w:r>
    </w:p>
    <w:p>
      <w:pPr>
        <w:ind w:left="432"/>
      </w:pPr>
      <w:r>
        <w:rPr>
          <w:sz w:val="22"/>
        </w:rPr>
        <w:t xml:space="preserve">文章的引用: </w:t>
      </w:r>
    </w:p>
    <w:p>
      <w:pPr>
        <w:ind w:left="864"/>
      </w:pPr>
      <w:r>
        <w:t>Ma, X., Tang, G.J., Wyman, D.A., Cawood, P.A., Dan, W., Wang, Q., Yang, Y.N., &amp; Tang, G.R. (2022). Petrogenesis of the Early Cretaceous granitoids in the Central-South Pamir: Implications for arc magma flare-up. Journal of Petrology, under review.</w:t>
        <w:br/>
        <w:br/>
      </w: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唐功建</w:t>
        <w:br/>
      </w:r>
      <w:r>
        <w:rPr>
          <w:sz w:val="22"/>
        </w:rPr>
        <w:t xml:space="preserve">单位: </w:t>
      </w:r>
      <w:r>
        <w:rPr>
          <w:sz w:val="22"/>
        </w:rPr>
        <w:t>中国科学院广州地球化学研究所</w:t>
        <w:br/>
      </w:r>
      <w:r>
        <w:rPr>
          <w:sz w:val="22"/>
        </w:rPr>
        <w:t xml:space="preserve">电子邮件: </w:t>
      </w:r>
      <w:r>
        <w:rPr>
          <w:sz w:val="22"/>
        </w:rPr>
        <w:t>tanggj@gig.ac.cn</w:t>
        <w:br/>
        <w:br/>
      </w:r>
      <w:r>
        <w:rPr>
          <w:sz w:val="22"/>
        </w:rPr>
        <w:t xml:space="preserve">姓名: </w:t>
      </w:r>
      <w:r>
        <w:rPr>
          <w:sz w:val="22"/>
        </w:rPr>
        <w:t>但卫</w:t>
        <w:br/>
      </w:r>
      <w:r>
        <w:rPr>
          <w:sz w:val="22"/>
        </w:rPr>
        <w:t xml:space="preserve">单位: </w:t>
      </w:r>
      <w:r>
        <w:rPr>
          <w:sz w:val="22"/>
        </w:rPr>
        <w:t>中国科学院广州地球化学研究所</w:t>
        <w:br/>
      </w:r>
      <w:r>
        <w:rPr>
          <w:sz w:val="22"/>
        </w:rPr>
        <w:t xml:space="preserve">电子邮件: </w:t>
      </w:r>
      <w:r>
        <w:rPr>
          <w:sz w:val="22"/>
        </w:rPr>
        <w:t>danwei@gig.ac.cn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