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泛北极工程活动范围灾害易发性分布（2015-2020）</w:t>
      </w:r>
    </w:p>
    <w:p>
      <w:r>
        <w:rPr>
          <w:sz w:val="22"/>
        </w:rPr>
        <w:t>英文标题：Distribution of disaster susceptibility of circum-Arctic (2015-2020)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根据泛北极潜在热融灾害（主要为热融滑坡）诱发因素，包括：气温（冻融环境）、降雨、积雪、土壤类型、地形地貌及地下含冰量等，基于地球大数据资源库提供的基础数据，采用机器学习方法（逻辑回归、随机森林、人工神经网络、支持向量机等），以目前已有解译北半球热融滑坡为训练样本，最终获得了泛北极的热融灾害易发性（发生概率）区划图。根据驱动因素敏感性发现气候因素（气温与降雨）对热融灾害的发生于分布贡献度最大，坡度因素贡献度次之，含冰量与辐射也具有较高的贡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泛北极</w:t>
        <w:br/>
      </w:r>
      <w:r>
        <w:rPr>
          <w:sz w:val="22"/>
        </w:rPr>
        <w:t>时间关键词：</w:t>
      </w:r>
      <w:r>
        <w:rPr>
          <w:sz w:val="22"/>
        </w:rPr>
        <w:t>2015-2020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3.文件大小：6.13MB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牛富俊. 泛北极工程活动范围灾害易发性分布（2015-2020）. 时空三极环境大数据平台, DOI:10.11888/Cryos.tpdc.272743, CSTR:18406.11.Cryos.tpdc.272743, </w:t>
      </w:r>
      <w:r>
        <w:t>2022</w:t>
      </w:r>
      <w:r>
        <w:t>.[</w:t>
      </w:r>
      <w:r>
        <w:t xml:space="preserve">NIU Fujun. Distribution of disaster susceptibility of circum-Arctic (2015-2020). A Big Earth Data Platform for Three Poles, DOI:10.11888/Cryos.tpdc.272743, CSTR:18406.11.Cryos.tpdc.272743,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