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黑河中游边缘绿洲新垦农田灌溉需水评估及水土环境效应观测研究（2012-2014）</w:t>
      </w:r>
    </w:p>
    <w:p>
      <w:r>
        <w:rPr>
          <w:sz w:val="22"/>
        </w:rPr>
        <w:t>英文标题：Evaluation of irrigation water demand and observation of soil and water environmental effects of newly reclaimed farmland in the middle reaches of Heihe River (2012-2014)</w:t>
      </w:r>
    </w:p>
    <w:p>
      <w:r>
        <w:rPr>
          <w:sz w:val="32"/>
        </w:rPr>
        <w:t>1、摘要</w:t>
      </w:r>
    </w:p>
    <w:p>
      <w:pPr>
        <w:ind w:firstLine="432"/>
      </w:pPr>
      <w:r>
        <w:rPr>
          <w:sz w:val="22"/>
        </w:rPr>
        <w:t>选择不同土壤质地与肥力水平的土壤，在2012年和2013年安排了玉米和棉花耗水和灌溉水生产力的田间试验，2014年安排了玉米和向日葵不同覆盖和耕作方式下的灌溉水生产力田间试验。得出了三种作物在不同土壤条件下的耗水特征及灌溉需水、以及关键土壤属性与作物产量、灌溉水生产力的关系。</w:t>
      </w:r>
    </w:p>
    <w:p>
      <w:r>
        <w:rPr>
          <w:sz w:val="32"/>
        </w:rPr>
        <w:t>2、关键词</w:t>
      </w:r>
    </w:p>
    <w:p>
      <w:pPr>
        <w:ind w:left="432"/>
      </w:pPr>
      <w:r>
        <w:rPr>
          <w:sz w:val="22"/>
        </w:rPr>
        <w:t>主题关键词：</w:t>
      </w:r>
      <w:r>
        <w:rPr>
          <w:sz w:val="22"/>
        </w:rPr>
        <w:t>农业资源</w:t>
      </w:r>
      <w:r>
        <w:t>,</w:t>
      </w:r>
      <w:r>
        <w:rPr>
          <w:sz w:val="22"/>
        </w:rPr>
        <w:t>农田</w:t>
      </w:r>
      <w:r>
        <w:t>,</w:t>
      </w:r>
      <w:r>
        <w:rPr>
          <w:sz w:val="22"/>
        </w:rPr>
        <w:t>水资源</w:t>
      </w:r>
      <w:r>
        <w:t>,</w:t>
      </w:r>
      <w:r>
        <w:rPr>
          <w:sz w:val="22"/>
        </w:rPr>
        <w:t>用水</w:t>
        <w:br/>
      </w:r>
      <w:r>
        <w:rPr>
          <w:sz w:val="22"/>
        </w:rPr>
        <w:t>学科关键词：</w:t>
      </w:r>
      <w:r>
        <w:rPr>
          <w:sz w:val="22"/>
        </w:rPr>
        <w:t>人地关系</w:t>
        <w:br/>
      </w:r>
      <w:r>
        <w:rPr>
          <w:sz w:val="22"/>
        </w:rPr>
        <w:t>地点关键词：</w:t>
      </w:r>
      <w:r>
        <w:rPr>
          <w:sz w:val="22"/>
        </w:rPr>
        <w:t>黑河流域</w:t>
        <w:br/>
      </w:r>
      <w:r>
        <w:rPr>
          <w:sz w:val="22"/>
        </w:rPr>
        <w:t>时间关键词：</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3.文件大小：0.17MB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北：39.379</w:t>
            </w:r>
          </w:p>
        </w:tc>
        <w:tc>
          <w:tcPr>
            <w:tcW w:type="dxa" w:w="2880"/>
          </w:tcPr>
          <w:p>
            <w:r>
              <w:t>-</w:t>
            </w:r>
          </w:p>
        </w:tc>
      </w:tr>
      <w:tr>
        <w:tc>
          <w:tcPr>
            <w:tcW w:type="dxa" w:w="2880"/>
          </w:tcPr>
          <w:p>
            <w:r>
              <w:t>西：100.11</w:t>
            </w:r>
          </w:p>
        </w:tc>
        <w:tc>
          <w:tcPr>
            <w:tcW w:type="dxa" w:w="2880"/>
          </w:tcPr>
          <w:p>
            <w:r>
              <w:t>-</w:t>
            </w:r>
          </w:p>
        </w:tc>
        <w:tc>
          <w:tcPr>
            <w:tcW w:type="dxa" w:w="2880"/>
          </w:tcPr>
          <w:p>
            <w:r>
              <w:t>东：100.201</w:t>
            </w:r>
          </w:p>
        </w:tc>
      </w:tr>
      <w:tr>
        <w:tc>
          <w:tcPr>
            <w:tcW w:type="dxa" w:w="2880"/>
          </w:tcPr>
          <w:p>
            <w:r>
              <w:t>-</w:t>
            </w:r>
          </w:p>
        </w:tc>
        <w:tc>
          <w:tcPr>
            <w:tcW w:type="dxa" w:w="2880"/>
          </w:tcPr>
          <w:p>
            <w:r>
              <w:t>南：39.311</w:t>
            </w:r>
          </w:p>
        </w:tc>
        <w:tc>
          <w:tcPr>
            <w:tcW w:type="dxa" w:w="2880"/>
          </w:tcPr>
          <w:p>
            <w:r>
              <w:t>-</w:t>
            </w:r>
          </w:p>
        </w:tc>
      </w:tr>
    </w:tbl>
    <w:p>
      <w:r>
        <w:rPr>
          <w:sz w:val="32"/>
        </w:rPr>
        <w:t>5、时间范围</w:t>
      </w:r>
      <w:r>
        <w:rPr>
          <w:sz w:val="22"/>
        </w:rPr>
        <w:t>2012-01-15 10:49:49+00:00</w:t>
      </w:r>
      <w:r>
        <w:rPr>
          <w:sz w:val="22"/>
        </w:rPr>
        <w:t>--</w:t>
      </w:r>
      <w:r>
        <w:rPr>
          <w:sz w:val="22"/>
        </w:rPr>
        <w:t>2015-01-14 10:49:49+00:00</w:t>
      </w:r>
    </w:p>
    <w:p>
      <w:r>
        <w:rPr>
          <w:sz w:val="32"/>
        </w:rPr>
        <w:t>6、引用方式</w:t>
      </w:r>
    </w:p>
    <w:p>
      <w:pPr>
        <w:ind w:left="432"/>
      </w:pPr>
      <w:r>
        <w:rPr>
          <w:sz w:val="22"/>
        </w:rPr>
        <w:t xml:space="preserve">数据的引用: </w:t>
      </w:r>
    </w:p>
    <w:p>
      <w:pPr>
        <w:ind w:left="432" w:firstLine="432"/>
      </w:pPr>
      <w:r>
        <w:t xml:space="preserve">黑河中游边缘绿洲新垦农田灌溉需水评估及水土环境效应观测研究（2012-2014）. 时空三极环境大数据平台, DOI:10.3972/heihe.401.2014.db, CSTR:18406.11.heihe.401.2014.db, </w:t>
      </w:r>
      <w:r>
        <w:t>2015</w:t>
      </w:r>
      <w:r>
        <w:t>.[</w:t>
      </w:r>
      <w:r>
        <w:t xml:space="preserve">Evaluation of irrigation water demand and observation of soil and water environmental effects of newly reclaimed farmland in the middle reaches of Heihe River (2012-2014). A Big Earth Data Platform for Three Poles, DOI:10.3972/heihe.401.2014.db, CSTR:18406.11.heihe.401.2014.db,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黑河中游边缘绿洲新垦农田灌溉需水评估及水土环境效应观测研究(91125022)</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