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黑河生态水文遥感试验：水文气象观测网数据集（大沙龙站自动气象站-2014）</w:t>
      </w:r>
    </w:p>
    <w:p>
      <w:r>
        <w:rPr>
          <w:sz w:val="22"/>
        </w:rPr>
        <w:t>英文标题：HiWATER: Dataset of hydrometeorological observation network (automatic weather station of Dashalong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该数据集包含了2014年1月1日至2014年12月31日黑河水文气象观测网上游大沙龙站气象要素观测数据。站点位于青海省祁连县西侧沙龙滩地区，下垫面是沼泽草甸。观测点的经纬度是98.9406E,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br/>
        <w:t>观测数据的处理与质量控制：（1）确保每天144个数据（每10min），若出现数据的缺失，则由-6999标示；由于供电不足的原因，在2014.1.1-1.19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3.文件大小：4.55MB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2014-01-09 00:00:00+00:00</w:t>
      </w:r>
      <w:r>
        <w:rPr>
          <w:sz w:val="22"/>
        </w:rPr>
        <w:t>--</w:t>
      </w:r>
      <w:r>
        <w:rPr>
          <w:sz w:val="22"/>
        </w:rPr>
        <w:t>2015-01-08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黑河生态水文遥感试验：水文气象观测网数据集（大沙龙站自动气象站-2014）. 时空三极环境大数据平台, DOI:10.3972/hiwater.251.2015.db, CSTR:18406.11.hiwater.251.2015.db,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Dashalong station, 2014). A Big Earth Data Platform for Three Poles, DOI:10.3972/hiwater.251.2015.db, CSTR:18406.11.hiwater.251.2015.db,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