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中国高寒地区地表过程与环境观测网络水文数据集（2018）</w:t>
      </w:r>
    </w:p>
    <w:p>
      <w:r>
        <w:rPr>
          <w:sz w:val="22"/>
        </w:rPr>
        <w:t>英文标题：Hydrological dataset of China alpine region surface process and environmental observation network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  <w:br/>
        <w:t>2018年中国高寒地区地表过程与环境观测网络水文数据集，主要收集：祁连山站、藏东南站、珠峰站、玉龙雪山站、纳木错站、阿里站、慕士塔格等七个站 点逐日实测水文（径流、水位、水温等）数据。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2018-07-19 16:00:00+00:00</w:t>
      </w:r>
      <w:r>
        <w:rPr>
          <w:sz w:val="22"/>
        </w:rPr>
        <w:t>--</w:t>
      </w:r>
      <w:r>
        <w:rPr>
          <w:sz w:val="22"/>
        </w:rPr>
        <w:t>2019-07-18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中国高寒地区地表过程与环境观测网络水文数据集（2018）. 时空三极环境大数据平台, DOI:10.11888/Hydro.tpdc.270026, CSTR:18406.11.Hydro.tpdc.270026, </w:t>
      </w:r>
      <w:r>
        <w:t>2019</w:t>
      </w:r>
      <w:r>
        <w:t>.[</w:t>
      </w:r>
      <w:r>
        <w:t xml:space="preserve">ZHU Liping. Hydrological dataset of China alpine region surface process and environmental observation network (2018). A Big Earth Data Platform for Three Poles, DOI:10.11888/Hydro.tpdc.270026, CSTR:18406.11.Hydro.tpdc.270026,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彭萍, 朱立平, 2017. 基于野外站网络的青藏高原地表过程观测研究, 科技导报, 35(6): 97-102.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