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黑河生态水文遥感试验：黑河流域中游冻融实验观测数据集（2013年11月22日至24日）</w:t>
      </w:r>
    </w:p>
    <w:p>
      <w:r>
        <w:rPr>
          <w:sz w:val="22"/>
        </w:rPr>
        <w:t>英文标题：HiWATER: Dataset of soil freeze/thaw experiment observed in the midstream of the Heihe River Basin from Nov. 22 to Nov. 24,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沙漠公园荒漠2013年11月22日-24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时间：2013年11月22日-24日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数据大小：7.4M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张掖沙漠公园</w:t>
        <w:br/>
      </w:r>
      <w:r>
        <w:rPr>
          <w:sz w:val="22"/>
        </w:rPr>
        <w:t>时间关键词：</w:t>
      </w:r>
      <w:r>
        <w:rPr>
          <w:sz w:val="22"/>
        </w:rPr>
        <w:t>2013-11-22至2013-11-24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2013-12-03 00:00:00+00:00</w:t>
      </w:r>
      <w:r>
        <w:rPr>
          <w:sz w:val="22"/>
        </w:rPr>
        <w:t>--</w:t>
      </w:r>
      <w:r>
        <w:rPr>
          <w:sz w:val="22"/>
        </w:rPr>
        <w:t>2013-12-05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黑河生态水文遥感试验：黑河流域中游冻融实验观测数据集（2013年11月22日至24日）. 时空三极环境大数据平台, DOI:10.3972/hiwater.275.2015.db, CSTR:18406.11.hiwater.275.2015.db,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midstream of the Heihe River Basin from Nov. 22 to Nov. 24, 2013. A Big Earth Data Platform for Three Poles, DOI:10.3972/hiwater.275.2015.db, CSTR:18406.11.hiwater.275.2015.db,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