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西藏自治区人口变化指标信息（1965-2016）</w:t>
      </w:r>
    </w:p>
    <w:p>
      <w:r>
        <w:rPr>
          <w:sz w:val="22"/>
        </w:rPr>
        <w:t>英文标题：Data on population change indicators in Tibetan Autonomous Region (1965-2016)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该数据集记录西藏自治区1965-2016年人口出生率、死亡率和自然增长率等人口变化指标信息。数据整理自统计年鉴：《西藏社会经济统计年鉴》和《西藏统计年鉴》，精度同数据所摘取的统计年鉴。</w:t>
        <w:br/>
        <w:t xml:space="preserve">数据表共有4个字段  </w:t>
        <w:br/>
        <w:t>字段1：年份</w:t>
        <w:br/>
        <w:t>解释：数据的年份</w:t>
        <w:br/>
        <w:t>字段2：出生率   单位 ‰</w:t>
        <w:br/>
        <w:t>字段3：死亡率   单位 ‰</w:t>
        <w:br/>
        <w:t>字段4：自然增长率   单位 ‰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人口</w:t>
      </w:r>
      <w:r>
        <w:t>,</w:t>
      </w:r>
      <w:r>
        <w:rPr>
          <w:sz w:val="22"/>
        </w:rPr>
        <w:t>人口数量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西藏自治区</w:t>
        <w:br/>
      </w:r>
      <w:r>
        <w:rPr>
          <w:sz w:val="22"/>
        </w:rPr>
        <w:t>时间关键词：</w:t>
      </w:r>
      <w:r>
        <w:rPr>
          <w:sz w:val="22"/>
        </w:rPr>
        <w:t>1965-2016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3.文件大小：1.15MB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1965-01-08 16:00:00+00:00</w:t>
      </w:r>
      <w:r>
        <w:rPr>
          <w:sz w:val="22"/>
        </w:rPr>
        <w:t>--</w:t>
      </w:r>
      <w:r>
        <w:rPr>
          <w:sz w:val="22"/>
        </w:rPr>
        <w:t>2017-01-07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国家统计局. 西藏自治区人口变化指标信息（1965-2016）. 时空三极环境大数据平台, </w:t>
      </w:r>
      <w:r>
        <w:t>2018</w:t>
      </w:r>
      <w:r>
        <w:t>.[</w:t>
      </w:r>
      <w:r>
        <w:t xml:space="preserve">National Bureau of Statistics. Data on population change indicators in Tibetan Autonomous Region (1965-2016). A Big Earth Data Platform for Three Poles,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国家统计局</w:t>
        <w:br/>
      </w:r>
      <w:r>
        <w:rPr>
          <w:sz w:val="22"/>
        </w:rPr>
        <w:t xml:space="preserve">单位: </w:t>
      </w:r>
      <w:r>
        <w:rPr>
          <w:sz w:val="22"/>
        </w:rPr>
        <w:t>国家统计局</w:t>
        <w:br/>
      </w:r>
      <w:r>
        <w:rPr>
          <w:sz w:val="22"/>
        </w:rPr>
        <w:t xml:space="preserve">电子邮件: </w:t>
      </w:r>
      <w:r>
        <w:rPr>
          <w:sz w:val="22"/>
        </w:rPr>
        <w:t>wgsjsys@stats.gov.cn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