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南极边缘区250m冰面融水数据集（2000-2019）</w:t>
      </w:r>
    </w:p>
    <w:p>
      <w:r>
        <w:rPr>
          <w:sz w:val="22"/>
        </w:rPr>
        <w:t>英文标题：Data set of 250m ice melt in the Antarctic marginal area (2000-2019)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近年来，随着南极冰盖消融的加速，冰盖2000-2019表面形成大量冰面融水。深入理解南极冰盖冰面融水的时空间分布与动态变化，对于研究南极冰盖物质平衡具有重要意义。本数据集基于2000-2019年30m空间分辨率Landsat7和Landsat8影像，利用归一化水体指数、Gabor滤波和形态学路径开操作，生成冰面融水栅格数据集，在ARCGIS中将栅格水体掩膜转换为矢量数据。本数据集是基于Landsat影像提取的2000-2019年南极冰盖消融区（南极半岛亚历山大岛）250m冰面融水数据集。时间集中在每年12月至次年2月（南半球夏季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  <w:br/>
      </w:r>
      <w:r>
        <w:rPr>
          <w:sz w:val="22"/>
        </w:rPr>
        <w:t>时间关键词：</w:t>
      </w:r>
      <w:r>
        <w:rPr>
          <w:sz w:val="22"/>
        </w:rPr>
        <w:t>2000-2019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2.投影：South_Pole_Stereographic</w:t>
      </w:r>
    </w:p>
    <w:p>
      <w:pPr>
        <w:ind w:left="432"/>
      </w:pPr>
      <w:r>
        <w:rPr>
          <w:sz w:val="22"/>
        </w:rPr>
        <w:t>3.文件大小：1428.0MB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北：70.77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西：66.81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南：73.31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2019-12-01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杨康. 南极边缘区250m冰面融水数据集（2000-2019）. 时空三极环境大数据平台, DOI:10.11888/Cryos.tpdc.272739, CSTR:18406.11.Cryos.tpdc.272739, </w:t>
      </w:r>
      <w:r>
        <w:t>2022</w:t>
      </w:r>
      <w:r>
        <w:t>.[</w:t>
      </w:r>
      <w:r>
        <w:t xml:space="preserve">YANG   Kang. Data set of 250m ice melt in the Antarctic marginal area (2000-2019). A Big Earth Data Platform for Three Poles, DOI:10.11888/Cryos.tpdc.272739, CSTR:18406.11.Cryos.tpdc.272739,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杨康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kangyang@nju.edu.cn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