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然乌（2018-2021）、纳木错（2013-2016）、珠峰（2013-2016）、鲁朗站（2015-2016）降水和气溶胶样品中的中水溶性有机碳和黑碳的吸光数据集</w:t>
      </w:r>
    </w:p>
    <w:p>
      <w:r>
        <w:rPr>
          <w:sz w:val="22"/>
        </w:rPr>
        <w:t>英文标题：Light absorption data sets of precipitation and water-soluble organic carbon and black carbon in aerosols at Ranwu (2018-2021), Namco (2013-2016), Everest (2013-2016), Lulang Station (2015-2016)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括青藏高原典型站点（然乌（2018-2021）、纳木错（2013-2016）、珠峰（2013-2016）、鲁朗站（2015-2016））的大气和降水中碳质组分的吸光数据，所有样品均来自于各个采样点实地采集，测试了黑碳和水溶性有机碳的浓度，以及吸光数据，利用表示吸光能力的指标（MAC值），计算了水溶性有机碳和黑碳的吸光的MAC值，该数据对于评估大气中碳质颗粒物的辐射强迫具有重要意义，是模型模拟输入的重要基础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 xml:space="preserve"> 含碳气溶胶</w:t>
      </w:r>
      <w:r>
        <w:t>,</w:t>
      </w:r>
      <w:r>
        <w:rPr>
          <w:sz w:val="22"/>
        </w:rPr>
        <w:t>气溶胶</w:t>
      </w:r>
      <w:r>
        <w:t>,</w:t>
      </w:r>
      <w:r>
        <w:rPr>
          <w:sz w:val="22"/>
        </w:rPr>
        <w:t>可溶有机碳</w:t>
      </w:r>
      <w:r>
        <w:t>,</w:t>
      </w:r>
      <w:r>
        <w:rPr>
          <w:sz w:val="22"/>
        </w:rPr>
        <w:t>吸光能力</w:t>
      </w:r>
      <w:r>
        <w:t>,</w:t>
      </w:r>
      <w:r>
        <w:rPr>
          <w:sz w:val="22"/>
        </w:rPr>
        <w:t>冰川（含冰盖）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2021</w:t>
      </w:r>
      <w:r>
        <w:t xml:space="preserve">, </w:t>
      </w:r>
      <w:r>
        <w:rPr>
          <w:sz w:val="22"/>
        </w:rPr>
        <w:t>2013</w:t>
      </w:r>
      <w:r>
        <w:t xml:space="preserve">, </w:t>
      </w:r>
      <w:r>
        <w:rPr>
          <w:sz w:val="22"/>
        </w:rPr>
        <w:t>2016</w:t>
      </w:r>
      <w:r>
        <w:t xml:space="preserve">, </w:t>
      </w:r>
      <w:r>
        <w:rPr>
          <w:sz w:val="22"/>
        </w:rPr>
        <w:t>2015</w:t>
      </w:r>
      <w:r>
        <w:t xml:space="preserve">, 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2018</w:t>
      </w:r>
      <w:r>
        <w:t xml:space="preserve">, </w:t>
      </w:r>
      <w:r>
        <w:rPr>
          <w:sz w:val="22"/>
        </w:rPr>
        <w:t>2019</w:t>
      </w:r>
      <w:r>
        <w:t xml:space="preserve">, </w:t>
      </w:r>
      <w:r>
        <w:rPr>
          <w:sz w:val="22"/>
        </w:rPr>
        <w:t>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2013-03-16 16:00:00+00:00</w:t>
      </w:r>
      <w:r>
        <w:rPr>
          <w:sz w:val="22"/>
        </w:rPr>
        <w:t>--</w:t>
      </w:r>
      <w:r>
        <w:rPr>
          <w:sz w:val="22"/>
        </w:rPr>
        <w:t>2021-03-23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李潮流. 然乌（2018-2021）、纳木错（2013-2016）、珠峰（2013-2016）、鲁朗站（2015-2016）降水和气溶胶样品中的中水溶性有机碳和黑碳的吸光数据集. 时空三极环境大数据平台, DOI:10.11888/Atmos.tpdc.272940, CSTR:18406.11.Atmos.tpdc.272940, </w:t>
      </w:r>
      <w:r>
        <w:t>2022</w:t>
      </w:r>
      <w:r>
        <w:t>.[</w:t>
      </w:r>
      <w:r>
        <w:t xml:space="preserve">LI   Chaoliu . Light absorption data sets of precipitation and water-soluble organic carbon and black carbon in aerosols at Ranwu (2018-2021), Namco (2013-2016), Everest (2013-2016), Lulang Station (2015-2016). A Big Earth Data Platform for Three Poles, DOI:10.11888/Atmos.tpdc.272940, CSTR:18406.11.Atmos.tpdc.272940,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C., Yan, F., Kang, S., Chen, P., Hu, Z., Gao, S., Qu, B., &amp; Sillanpää, M. (2016). Light absorption characteristics of carbonaceous aerosols in two remote stations of the southern fringe of the Tibetan Plateau, China. Atmospheric Environment, 143, 79-85.</w:t>
        <w:br/>
        <w:br/>
      </w:r>
      <w:r>
        <w:t>Li, C.L., Yan, F.P., Kang, S.C., Chen, P.F., Hu, Z.F., Han, X.W., Zhang, G.S., Gao, S.P., Qu, B., &amp; Sillanpaa, M. (2017). Deposition and light absorption characteristics of precipitation dissolved organic carbon (DOC) at three remote stations in the Himalayas and Tibetan Plateau, China. Science of The Total Environment, 605, 1039-1046.</w:t>
        <w:br/>
        <w:br/>
      </w:r>
      <w:r>
        <w:t>Zhang, C., Chen, M., Kang, S., Yan, F., Han, X., Gautam, S., Hu, Z., Zheng, H., Chen, P., Gao, S., Wang, P., &amp; Li, C. (2021). Light absorption and fluorescence characteristics of water-soluble organic compounds in carbonaceous particles at a typical remote site in the southeastern Himalayas and Tibetan Plateau. Environmental Pollution, 272, 116000.</w:t>
        <w:br/>
        <w:br/>
      </w:r>
      <w:r>
        <w:t>Li, Y.W., Yan, F.P., Kang, S.C., Zhang, C., Chen, P.F., Hu, Z.F., &amp; Li, C.L. (2021). Sources and light absorption characteristics of water-soluble organic carbon (WSOC) of atmospheric particles at a remote area in inner Himalayas and Tibetan Plateau. Atmospheric Research, 253.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李潮流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lichaoliu@nieer.ac.cn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