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青海省西宁市空气质量季报（2008-2016）</w:t>
      </w:r>
    </w:p>
    <w:p>
      <w:r>
        <w:rPr>
          <w:sz w:val="22"/>
        </w:rPr>
        <w:t>英文标题：Air quality quarterly report of Xining City, Qinghai Province (2008-2016)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西宁2008-2016空气质量季报（青海环保）。数据统计自青海省生态环境厅，数据集包含20个pdf文件，4个数据表，7个word文档，分别为：青海环保--西宁空气质量季报－2012年第一季度，青海环保--西宁空气质量季报－2012年第二季度，青海环保--西宁空气质量季报－2012年第三季度，青海环保--西宁空气质量季报－2012年第四季度等，数据表结构相同。</w:t>
        <w:br/>
        <w:t>数据表包含3个字段：</w:t>
        <w:br/>
        <w:t>字段1：级别</w:t>
        <w:br/>
        <w:t>字段2：天数</w:t>
        <w:br/>
        <w:t>字段3：占总监测天数的比例（%）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大气质量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西宁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2008-2016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3.文件大小：3.68MB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青海省生态环境厅. 青海省西宁市空气质量季报（2008-2016）. 时空三极环境大数据平台, </w:t>
      </w:r>
      <w:r>
        <w:t>2021</w:t>
      </w:r>
      <w:r>
        <w:t>.[</w:t>
      </w:r>
      <w:r>
        <w:t xml:space="preserve">Department of Ecology and Environment of Qinghai Province. Air quality quarterly report of Xining City, Qinghai Province (2008-2016).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青海省生态环境厅</w:t>
        <w:br/>
      </w:r>
      <w:r>
        <w:rPr>
          <w:sz w:val="22"/>
        </w:rPr>
        <w:t xml:space="preserve">单位: </w:t>
      </w:r>
      <w:r>
        <w:rPr>
          <w:sz w:val="22"/>
        </w:rPr>
        <w:t>青海省生态环境厅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