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冠层微细立体结构三维观测仪示范原位数据集（2019-2021）</w:t>
      </w:r>
    </w:p>
    <w:p>
      <w:r>
        <w:rPr>
          <w:sz w:val="22"/>
        </w:rPr>
        <w:t>英文标题：Demonstration in situ data set of three-dimensional canopy micro structure imaging system(2019-2021)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冠层微细立体结构三维观测仪（CanoMIS）示范数据集包含了CanoMIS在张掖大满站、祁连山生态站、沈阳清原站、北京市区等采集的玉米、向日葵、云松、千金榆、水曲柳、胡桃楸、桃树、鸡树条等代表性植物标准枝数据。CanoMIS安装到云台上，架设到地面或者生态观测塔上，通过操作终端计算机访问CanoMIS，对感兴趣标准枝进行原位采样，获取无背景干扰的标准枝二维强度图像和距离图像（三维图像），解决了传统成像技术易受背景干扰和丢失距离信息难以量化的问题，为标准枝原位分析提供了新的技术手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标准枝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植物多样性</w:t>
      </w:r>
      <w:r>
        <w:t>,</w:t>
      </w:r>
      <w:r>
        <w:rPr>
          <w:sz w:val="22"/>
        </w:rPr>
        <w:t>冠层微细结构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祁连山</w:t>
      </w:r>
      <w:r>
        <w:t xml:space="preserve">, </w:t>
      </w:r>
      <w:r>
        <w:rPr>
          <w:sz w:val="22"/>
        </w:rPr>
        <w:t>张掖</w:t>
      </w:r>
      <w:r>
        <w:t xml:space="preserve">, </w:t>
      </w:r>
      <w:r>
        <w:rPr>
          <w:sz w:val="22"/>
        </w:rPr>
        <w:t>沈阳</w:t>
      </w:r>
      <w:r>
        <w:t xml:space="preserve">, </w:t>
      </w:r>
      <w:r>
        <w:rPr>
          <w:sz w:val="22"/>
        </w:rPr>
        <w:t>北京</w:t>
        <w:br/>
      </w:r>
      <w:r>
        <w:rPr>
          <w:sz w:val="22"/>
        </w:rPr>
        <w:t>时间关键词：</w:t>
      </w:r>
      <w:r>
        <w:rPr>
          <w:sz w:val="22"/>
        </w:rPr>
        <w:t>2019-2021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3.文件大小：9730.0MB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东：124.78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王新伟. 冠层微细立体结构三维观测仪示范原位数据集（2019-2021）. 时空三极环境大数据平台, DOI:10.11888/Ecolo.tpdc.271786, CSTR:18406.11.Ecolo.tpdc.271786, </w:t>
      </w:r>
      <w:r>
        <w:t>2021</w:t>
      </w:r>
      <w:r>
        <w:t>.[</w:t>
      </w:r>
      <w:r>
        <w:t xml:space="preserve">WANG   Xinwei. Demonstration in situ data set of three-dimensional canopy micro structure imaging system(2019-2021). A Big Earth Data Platform for Three Poles, DOI:10.11888/Ecolo.tpdc.271786, CSTR:18406.11.Ecolo.tpdc.271786,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植被关键参量自动监测设备研制(2016YFC0500103)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王新伟</w:t>
        <w:br/>
      </w:r>
      <w:r>
        <w:rPr>
          <w:sz w:val="22"/>
        </w:rPr>
        <w:t xml:space="preserve">单位: </w:t>
      </w:r>
      <w:r>
        <w:rPr>
          <w:sz w:val="22"/>
        </w:rPr>
        <w:t>中国科学院半导体研究所</w:t>
        <w:br/>
      </w:r>
      <w:r>
        <w:rPr>
          <w:sz w:val="22"/>
        </w:rPr>
        <w:t xml:space="preserve">电子邮件: </w:t>
      </w:r>
      <w:r>
        <w:rPr>
          <w:sz w:val="22"/>
        </w:rPr>
        <w:t>wangxinwei@semi.ac.cn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