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中亚五国土地资源要素数据集（V1.0）</w:t>
      </w:r>
    </w:p>
    <w:p>
      <w:r>
        <w:rPr>
          <w:sz w:val="22"/>
        </w:rPr>
        <w:t>英文标题：Agricultural patterns dataset in five Central Asian countries (V1.0)</w:t>
      </w:r>
    </w:p>
    <w:p>
      <w:r>
        <w:rPr>
          <w:sz w:val="32"/>
        </w:rPr>
        <w:t>1、摘要</w:t>
      </w:r>
    </w:p>
    <w:p>
      <w:pPr>
        <w:ind w:firstLine="432"/>
      </w:pPr>
      <w:r>
        <w:rPr>
          <w:sz w:val="22"/>
        </w:rPr>
        <w:t>面向中亚五国农业可持续发展，以土地资源为目标，为探究近20年气候变化下中亚地区的土地资源评价以及未来30年气候变化下中亚土地资源状况，收集了中亚的土地资源评价要素，包括：土壤要素（土壤盐渍化程度、土壤质地、土壤有机质含量、土壤pH值、土壤全氮）、地形要素（高程、坡度）、气候要素（降雨、气温、太阳辐射）。地形要素与土壤要素均以2020年为基准，气候要素包括2000年，2010年，2020年，以及采用CMIP6中的ESM1气候模式预估的未来SSP5-8.5情景下2030年和2050年的平均降水和气温，空间分辨率介于0.05°-0.1°。数据集可为中亚五国未来土地资源开发利用和农业发展等提供基础数据支撑。</w:t>
      </w:r>
    </w:p>
    <w:p>
      <w:r>
        <w:rPr>
          <w:sz w:val="32"/>
        </w:rPr>
        <w:t>2、关键词</w:t>
      </w:r>
    </w:p>
    <w:p>
      <w:pPr>
        <w:ind w:left="432"/>
      </w:pPr>
      <w:r>
        <w:rPr>
          <w:sz w:val="22"/>
        </w:rPr>
        <w:t>主题关键词：</w:t>
      </w:r>
      <w:r>
        <w:rPr>
          <w:sz w:val="22"/>
        </w:rPr>
        <w:t>开发潜力</w:t>
      </w:r>
      <w:r>
        <w:t>,</w:t>
      </w:r>
      <w:r>
        <w:rPr>
          <w:sz w:val="22"/>
        </w:rPr>
        <w:t>土地资源</w:t>
        <w:br/>
      </w:r>
      <w:r>
        <w:rPr>
          <w:sz w:val="22"/>
        </w:rPr>
        <w:t>学科关键词：</w:t>
      </w:r>
      <w:r>
        <w:rPr>
          <w:sz w:val="22"/>
        </w:rPr>
        <w:t>人地关系</w:t>
        <w:br/>
      </w:r>
      <w:r>
        <w:rPr>
          <w:sz w:val="22"/>
        </w:rPr>
        <w:t>地点关键词：</w:t>
      </w:r>
      <w:r>
        <w:rPr>
          <w:sz w:val="22"/>
        </w:rPr>
        <w:t>中亚</w:t>
        <w:br/>
      </w:r>
      <w:r>
        <w:rPr>
          <w:sz w:val="22"/>
        </w:rPr>
        <w:t>时间关键词：</w:t>
      </w:r>
      <w:r>
        <w:rPr>
          <w:sz w:val="22"/>
        </w:rPr>
        <w:t>2000-2020</w:t>
      </w:r>
    </w:p>
    <w:p>
      <w:r>
        <w:rPr>
          <w:sz w:val="32"/>
        </w:rPr>
        <w:t>3、数据细节</w:t>
      </w:r>
    </w:p>
    <w:p>
      <w:pPr>
        <w:ind w:left="432"/>
      </w:pPr>
      <w:r>
        <w:rPr>
          <w:sz w:val="22"/>
        </w:rPr>
        <w:t>1.比例尺：None</w:t>
      </w:r>
    </w:p>
    <w:p>
      <w:pPr>
        <w:ind w:left="432"/>
      </w:pPr>
      <w:r>
        <w:rPr>
          <w:sz w:val="22"/>
        </w:rPr>
        <w:t>2.投影：</w:t>
      </w:r>
    </w:p>
    <w:p>
      <w:pPr>
        <w:ind w:left="432"/>
      </w:pPr>
      <w:r>
        <w:rPr>
          <w:sz w:val="22"/>
        </w:rPr>
        <w:t>3.文件大小：201.61MB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1999-12-31 16:00:00+00:00</w:t>
      </w:r>
      <w:r>
        <w:rPr>
          <w:sz w:val="22"/>
        </w:rPr>
        <w:t>--</w:t>
      </w:r>
      <w:r>
        <w:rPr>
          <w:sz w:val="22"/>
        </w:rPr>
        <w:t>2050-12-30 16:00:00+00:00</w:t>
      </w:r>
    </w:p>
    <w:p>
      <w:r>
        <w:rPr>
          <w:sz w:val="32"/>
        </w:rPr>
        <w:t>6、引用方式</w:t>
      </w:r>
    </w:p>
    <w:p>
      <w:pPr>
        <w:ind w:left="432"/>
      </w:pPr>
      <w:r>
        <w:rPr>
          <w:sz w:val="22"/>
        </w:rPr>
        <w:t xml:space="preserve">数据的引用: </w:t>
      </w:r>
    </w:p>
    <w:p>
      <w:pPr>
        <w:ind w:left="432" w:firstLine="432"/>
      </w:pPr>
      <w:r>
        <w:t xml:space="preserve">张俊俊, 蒋晓辉. 中亚五国土地资源要素数据集（V1.0）. 时空三极环境大数据平台, DOI:10.11888/HumanNat.tpdc.272896, CSTR:18406.11.HumanNat.tpdc.272896, </w:t>
      </w:r>
      <w:r>
        <w:t>2022</w:t>
      </w:r>
      <w:r>
        <w:t>.[</w:t>
      </w:r>
      <w:r>
        <w:t xml:space="preserve">JIANG   Xiaohui, ZHANG   Junjun . Agricultural patterns dataset in five Central Asian countries (V1.0). A Big Earth Data Platform for Three Poles, DOI:10.11888/HumanNat.tpdc.272896, CSTR:18406.11.HumanNat.tpdc.272896,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张俊俊</w:t>
        <w:br/>
      </w:r>
      <w:r>
        <w:rPr>
          <w:sz w:val="22"/>
        </w:rPr>
        <w:t xml:space="preserve">单位: </w:t>
      </w:r>
      <w:r>
        <w:rPr>
          <w:sz w:val="22"/>
        </w:rPr>
        <w:t>西北大学</w:t>
        <w:br/>
      </w:r>
      <w:r>
        <w:rPr>
          <w:sz w:val="22"/>
        </w:rPr>
        <w:t xml:space="preserve">电子邮件: </w:t>
      </w:r>
      <w:r>
        <w:rPr>
          <w:sz w:val="22"/>
        </w:rPr>
        <w:t>202021073@stumail.nwu.edu.cn</w:t>
        <w:br/>
        <w:br/>
      </w:r>
      <w:r>
        <w:rPr>
          <w:sz w:val="22"/>
        </w:rPr>
        <w:t xml:space="preserve">姓名: </w:t>
      </w:r>
      <w:r>
        <w:rPr>
          <w:sz w:val="22"/>
        </w:rPr>
        <w:t>蒋晓辉</w:t>
        <w:br/>
      </w:r>
      <w:r>
        <w:rPr>
          <w:sz w:val="22"/>
        </w:rPr>
        <w:t xml:space="preserve">单位: </w:t>
      </w:r>
      <w:r>
        <w:rPr>
          <w:sz w:val="22"/>
        </w:rPr>
        <w:t>西北大学</w:t>
        <w:br/>
      </w:r>
      <w:r>
        <w:rPr>
          <w:sz w:val="22"/>
        </w:rPr>
        <w:t xml:space="preserve">电子邮件: </w:t>
      </w:r>
      <w:r>
        <w:rPr>
          <w:sz w:val="22"/>
        </w:rPr>
        <w:t>xhjiang@nwu.edu.cn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