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最古老的Megapodagrionidae化石数据来自辽宁早白垩世</w:t>
      </w:r>
    </w:p>
    <w:p>
      <w:r>
        <w:rPr>
          <w:sz w:val="22"/>
        </w:rPr>
        <w:t>英文标题：Data of the oldest megapodagonidae fossil from the Early Cretaceous of Liaoning Province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1）本文报道了我国最古老的Megapodagrionidae蜻蜓目化石，Cretapodagrion sibelleae。</w:t>
        <w:br/>
        <w:t>2）化石材料来自我国辽宁省北票下白垩统义县组中，化石经镜下修复处理，成像，得到图鉴数据，使用ps软件进行图版制作。</w:t>
        <w:br/>
        <w:t>3）Cretapodagrion sibelleae基于一块前翅标本建立，图鉴数据清晰，分辨率高。</w:t>
        <w:br/>
        <w:t>4）Cretapodagrion与Megapodagrionidae中的一些现生属具有一定的相似性。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古生物</w:t>
      </w:r>
      <w:r>
        <w:t>,</w:t>
      </w:r>
      <w:r>
        <w:rPr>
          <w:sz w:val="22"/>
        </w:rPr>
        <w:t>昆虫</w:t>
      </w:r>
      <w:r>
        <w:t>,</w:t>
      </w:r>
      <w:r>
        <w:rPr>
          <w:sz w:val="22"/>
        </w:rPr>
        <w:t>无脊椎动物</w:t>
      </w:r>
      <w:r>
        <w:t>,</w:t>
      </w:r>
      <w:r>
        <w:rPr>
          <w:sz w:val="22"/>
        </w:rPr>
        <w:t>地层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北票</w:t>
        <w:br/>
      </w:r>
      <w:r>
        <w:rPr>
          <w:sz w:val="22"/>
        </w:rPr>
        <w:t>时间关键词：</w:t>
      </w:r>
      <w:r>
        <w:rPr>
          <w:sz w:val="22"/>
        </w:rPr>
        <w:t>早白垩世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西：120.0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付衍哲. 最古老的Megapodagrionidae化石数据来自辽宁早白垩世. 时空三极环境大数据平台, DOI:10.1016/j.cretres.2017.12.003, CSTR:, </w:t>
      </w:r>
      <w:r>
        <w:t>2021</w:t>
      </w:r>
      <w:r>
        <w:t>.[</w:t>
      </w:r>
      <w:r>
        <w:t xml:space="preserve">FU   Yanzhe. Data of the oldest megapodagonidae fossil from the Early Cretaceous of Liaoning Province. A Big Earth Data Platform for Three Poles, DOI:10.1016/j.cretres.2017.12.003,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燕山期重大地质事件的深部过程与资源效应(2016YFC0600400)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付衍哲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中国科学院南京地质古生物研究所</w:t>
        <w:br/>
      </w:r>
      <w:r>
        <w:rPr>
          <w:sz w:val="22"/>
        </w:rPr>
        <w:t xml:space="preserve">电子邮件: </w:t>
      </w:r>
      <w:r>
        <w:rPr>
          <w:sz w:val="22"/>
        </w:rPr>
        <w:t>yzfu@nigpas.ac.cn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