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植物Hi-C测序数据（2019）</w:t>
      </w:r>
    </w:p>
    <w:p>
      <w:r>
        <w:rPr>
          <w:sz w:val="22"/>
        </w:rPr>
        <w:t>英文标题：Plant Hi-C sequencing data (2019)</w:t>
      </w:r>
    </w:p>
    <w:p>
      <w:r>
        <w:rPr>
          <w:sz w:val="32"/>
        </w:rPr>
        <w:t>1、摘要</w:t>
      </w:r>
    </w:p>
    <w:p>
      <w:pPr>
        <w:ind w:firstLine="432"/>
      </w:pPr>
      <w:r>
        <w:rPr>
          <w:sz w:val="22"/>
        </w:rPr>
        <w:t>蔓菁基因组序列，经过Hi-C测序后的生物信息学分析可以实现将初步组装的基因组草图中的大部分序列定位到染色体，并能够确定这些序列在染色体上的顺序和方向，为获得高质量的序列图谱奠定重要的基础。故课题组通过该技术把蔓菁基因组序列草图中的序列分别划分到同该物种染色体数目一致的群组（Group）中，并且确定每一群组中所有序列的顺序（Order）及方向（Orientation），之后可以结合参考蔓菁基因组、转录组组装序列（EST序列）、近缘物种及遗传图谱数据对划分群组的准确性及序列之间的顺序和方向进行评估。</w:t>
      </w:r>
    </w:p>
    <w:p>
      <w:r>
        <w:rPr>
          <w:sz w:val="32"/>
        </w:rPr>
        <w:t>2、关键词</w:t>
      </w:r>
    </w:p>
    <w:p>
      <w:pPr>
        <w:ind w:left="432"/>
      </w:pPr>
      <w:r>
        <w:rPr>
          <w:sz w:val="22"/>
        </w:rPr>
        <w:t>主题关键词：</w:t>
      </w:r>
      <w:r>
        <w:rPr>
          <w:sz w:val="22"/>
        </w:rPr>
        <w:t>农业资源</w:t>
        <w:br/>
      </w:r>
      <w:r>
        <w:rPr>
          <w:sz w:val="22"/>
        </w:rPr>
        <w:t>学科关键词：</w:t>
      </w:r>
      <w:r>
        <w:rPr>
          <w:sz w:val="22"/>
        </w:rPr>
        <w:t>人地关系</w:t>
        <w:br/>
      </w:r>
      <w:r>
        <w:rPr>
          <w:sz w:val="22"/>
        </w:rPr>
        <w:t>地点关键词：</w:t>
      </w:r>
      <w:r>
        <w:rPr>
          <w:sz w:val="22"/>
        </w:rPr>
        <w:t>青藏高原</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w:t>
      </w:r>
    </w:p>
    <w:p>
      <w:pPr>
        <w:ind w:left="432"/>
      </w:pPr>
      <w:r>
        <w:rPr>
          <w:sz w:val="22"/>
        </w:rPr>
        <w:t>3.文件大小：395.0MB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北：32.0</w:t>
            </w:r>
          </w:p>
        </w:tc>
        <w:tc>
          <w:tcPr>
            <w:tcW w:type="dxa" w:w="2880"/>
          </w:tcPr>
          <w:p>
            <w:r>
              <w:t>-</w:t>
            </w:r>
          </w:p>
        </w:tc>
      </w:tr>
      <w:tr>
        <w:tc>
          <w:tcPr>
            <w:tcW w:type="dxa" w:w="2880"/>
          </w:tcPr>
          <w:p>
            <w:r>
              <w:t>西：95.0</w:t>
            </w:r>
          </w:p>
        </w:tc>
        <w:tc>
          <w:tcPr>
            <w:tcW w:type="dxa" w:w="2880"/>
          </w:tcPr>
          <w:p>
            <w:r>
              <w:t>-</w:t>
            </w:r>
          </w:p>
        </w:tc>
        <w:tc>
          <w:tcPr>
            <w:tcW w:type="dxa" w:w="2880"/>
          </w:tcPr>
          <w:p>
            <w:r>
              <w:t>东：97.0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2018-12-07 00:00:00+00:00</w:t>
      </w:r>
      <w:r>
        <w:rPr>
          <w:sz w:val="22"/>
        </w:rPr>
        <w:t>--</w:t>
      </w:r>
      <w:r>
        <w:rPr>
          <w:sz w:val="22"/>
        </w:rPr>
        <w:t>2023-01-06 11:59:59+00:00</w:t>
      </w:r>
    </w:p>
    <w:p>
      <w:r>
        <w:rPr>
          <w:sz w:val="32"/>
        </w:rPr>
        <w:t>6、引用方式</w:t>
      </w:r>
    </w:p>
    <w:p>
      <w:pPr>
        <w:ind w:left="432"/>
      </w:pPr>
      <w:r>
        <w:rPr>
          <w:sz w:val="22"/>
        </w:rPr>
        <w:t xml:space="preserve">数据的引用: </w:t>
      </w:r>
    </w:p>
    <w:p>
      <w:pPr>
        <w:ind w:left="432" w:firstLine="432"/>
      </w:pPr>
      <w:r>
        <w:t xml:space="preserve">段元文. 植物Hi-C测序数据（2019）. 时空三极环境大数据平台, DOI:10.11888/Paleoenv.tpdc.270898, CSTR:18406.11.Paleoenv.tpdc.270898, </w:t>
      </w:r>
      <w:r>
        <w:t>2020</w:t>
      </w:r>
      <w:r>
        <w:t>.[</w:t>
      </w:r>
      <w:r>
        <w:t xml:space="preserve">DUAN Yuanwen. Plant Hi-C sequencing data (2019). A Big Earth Data Platform for Three Poles, DOI:10.11888/Paleoenv.tpdc.270898, CSTR:18406.11.Paleoenv.tpdc.270898, </w:t>
      </w:r>
      <w:r>
        <w:t>2020</w:t>
      </w:r>
      <w:r>
        <w:rPr>
          <w:sz w:val="22"/>
        </w:rPr>
        <w:t>]</w:t>
      </w:r>
    </w:p>
    <w:p>
      <w:pPr>
        <w:ind w:left="432"/>
      </w:pPr>
      <w:r>
        <w:rPr>
          <w:sz w:val="22"/>
        </w:rPr>
        <w:t xml:space="preserve">文章的引用: </w:t>
      </w:r>
    </w:p>
    <w:p>
      <w:pPr>
        <w:ind w:left="864"/>
      </w:pPr>
      <w:r>
        <w:t xml:space="preserve">Yang, Y.Q., Sun, X.D., Kong, X.X., Wang, C.T., Yang, Y., Yin, X., Yang, D.N., Duan, Y.W., &amp; </w:t>
        <w:br/>
        <w:t xml:space="preserve"> Yang, Y.P. (2019). The Turnip Genome Provides Insights into Independent Evolution of Glucosinolate Biosynthesis, Nature Communications, 34(4), 848-854.</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段元文</w:t>
        <w:br/>
      </w:r>
      <w:r>
        <w:rPr>
          <w:sz w:val="22"/>
        </w:rPr>
        <w:t xml:space="preserve">单位: </w:t>
      </w:r>
      <w:r>
        <w:rPr>
          <w:sz w:val="22"/>
        </w:rPr>
        <w:t>中国科学院昆明植物研究所</w:t>
        <w:br/>
      </w:r>
      <w:r>
        <w:rPr>
          <w:sz w:val="22"/>
        </w:rPr>
        <w:t xml:space="preserve">电子邮件: </w:t>
      </w:r>
      <w:r>
        <w:rPr>
          <w:sz w:val="22"/>
        </w:rPr>
        <w:t>duanyw@mail.kib.ac.cn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