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青藏高原地区径流时空分布产品（1998-2017）</w:t>
      </w:r>
    </w:p>
    <w:p>
      <w:r>
        <w:rPr>
          <w:sz w:val="22"/>
        </w:rPr>
        <w:t>英文标题：Runoff spatiotemporal distribution products in the Qinghai Tibet Plateau (1998-2017)</w:t>
      </w:r>
    </w:p>
    <w:p>
      <w:r>
        <w:rPr>
          <w:sz w:val="32"/>
        </w:rPr>
        <w:t>1、摘要</w:t>
      </w:r>
    </w:p>
    <w:p>
      <w:pPr>
        <w:ind w:firstLine="432"/>
      </w:pPr>
      <w:r>
        <w:rPr>
          <w:sz w:val="22"/>
        </w:rPr>
        <w:t>通过国家气象信息中心、水文年鉴、中国统计年鉴及中国科学院地理科学与资源研究所等单位收集了水文气象及、土地利用及DEM等基础数据。采用具有自主知识产权的分布式时变增益水文模型(DTVGM: distributed time-variant gain model)进行建模，以100平方千米阈值将青藏高原划分成10937个子流域。在黑河、雅鲁藏布江、长江源、黄河源、雅砻江、岷江、澜沧江流域选取了14个流量站观测日流量数据对模型进行了拟定与验证。日尺度纳西效率系数达到0.7以上相关系数达到0.8以上。模型模拟出1998-2017年水循环过程，给出全青藏高原空间0.01度日尺度径流时空分布。</w:t>
      </w:r>
    </w:p>
    <w:p>
      <w:r>
        <w:rPr>
          <w:sz w:val="32"/>
        </w:rPr>
        <w:t>2、关键词</w:t>
      </w:r>
    </w:p>
    <w:p>
      <w:pPr>
        <w:ind w:left="432"/>
      </w:pPr>
      <w:r>
        <w:rPr>
          <w:sz w:val="22"/>
        </w:rPr>
        <w:t>主题关键词：</w:t>
      </w:r>
      <w:r>
        <w:rPr>
          <w:sz w:val="22"/>
        </w:rPr>
        <w:t>地表水</w:t>
      </w:r>
      <w:r>
        <w:t>,</w:t>
      </w:r>
      <w:r>
        <w:rPr>
          <w:sz w:val="22"/>
        </w:rPr>
        <w:t>水文</w:t>
      </w:r>
      <w:r>
        <w:t>,</w:t>
      </w:r>
      <w:r>
        <w:rPr>
          <w:sz w:val="22"/>
        </w:rPr>
        <w:t>水文模型</w:t>
      </w:r>
      <w:r>
        <w:t>,</w:t>
      </w:r>
      <w:r>
        <w:rPr>
          <w:sz w:val="22"/>
        </w:rPr>
        <w:t>径流</w:t>
        <w:br/>
      </w:r>
      <w:r>
        <w:rPr>
          <w:sz w:val="22"/>
        </w:rPr>
        <w:t>学科关键词：</w:t>
      </w:r>
      <w:r>
        <w:rPr>
          <w:sz w:val="22"/>
        </w:rPr>
        <w:t>陆地表层</w:t>
        <w:br/>
      </w:r>
      <w:r>
        <w:rPr>
          <w:sz w:val="22"/>
        </w:rPr>
        <w:t>地点关键词：</w:t>
      </w:r>
      <w:r>
        <w:rPr>
          <w:sz w:val="22"/>
        </w:rPr>
        <w:t>青藏高原</w:t>
        <w:br/>
      </w:r>
      <w:r>
        <w:rPr>
          <w:sz w:val="22"/>
        </w:rPr>
        <w:t>时间关键词：</w:t>
      </w:r>
      <w:r>
        <w:rPr>
          <w:sz w:val="22"/>
        </w:rPr>
        <w:t>日</w:t>
      </w:r>
      <w:r>
        <w:t xml:space="preserve">, </w:t>
      </w:r>
      <w:r>
        <w:rPr>
          <w:sz w:val="22"/>
        </w:rPr>
        <w:t>1998-2017</w:t>
      </w:r>
    </w:p>
    <w:p>
      <w:r>
        <w:rPr>
          <w:sz w:val="32"/>
        </w:rPr>
        <w:t>3、数据细节</w:t>
      </w:r>
    </w:p>
    <w:p>
      <w:pPr>
        <w:ind w:left="432"/>
      </w:pPr>
      <w:r>
        <w:rPr>
          <w:sz w:val="22"/>
        </w:rPr>
        <w:t>1.比例尺：None</w:t>
      </w:r>
    </w:p>
    <w:p>
      <w:pPr>
        <w:ind w:left="432"/>
      </w:pPr>
      <w:r>
        <w:rPr>
          <w:sz w:val="22"/>
        </w:rPr>
        <w:t>2.投影：WGS84</w:t>
      </w:r>
    </w:p>
    <w:p>
      <w:pPr>
        <w:ind w:left="432"/>
      </w:pPr>
      <w:r>
        <w:rPr>
          <w:sz w:val="22"/>
        </w:rPr>
        <w:t>3.文件大小：180000.0MB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北：40.0</w:t>
            </w:r>
          </w:p>
        </w:tc>
        <w:tc>
          <w:tcPr>
            <w:tcW w:type="dxa" w:w="2880"/>
          </w:tcPr>
          <w:p>
            <w:r>
              <w:t>-</w:t>
            </w:r>
          </w:p>
        </w:tc>
      </w:tr>
      <w:tr>
        <w:tc>
          <w:tcPr>
            <w:tcW w:type="dxa" w:w="2880"/>
          </w:tcPr>
          <w:p>
            <w:r>
              <w:t>西：70.0</w:t>
            </w:r>
          </w:p>
        </w:tc>
        <w:tc>
          <w:tcPr>
            <w:tcW w:type="dxa" w:w="2880"/>
          </w:tcPr>
          <w:p>
            <w:r>
              <w:t>-</w:t>
            </w:r>
          </w:p>
        </w:tc>
        <w:tc>
          <w:tcPr>
            <w:tcW w:type="dxa" w:w="2880"/>
          </w:tcPr>
          <w:p>
            <w:r>
              <w:t>东：105.0</w:t>
            </w:r>
          </w:p>
        </w:tc>
      </w:tr>
      <w:tr>
        <w:tc>
          <w:tcPr>
            <w:tcW w:type="dxa" w:w="2880"/>
          </w:tcPr>
          <w:p>
            <w:r>
              <w:t>-</w:t>
            </w:r>
          </w:p>
        </w:tc>
        <w:tc>
          <w:tcPr>
            <w:tcW w:type="dxa" w:w="2880"/>
          </w:tcPr>
          <w:p>
            <w:r>
              <w:t>南：25.0</w:t>
            </w:r>
          </w:p>
        </w:tc>
        <w:tc>
          <w:tcPr>
            <w:tcW w:type="dxa" w:w="2880"/>
          </w:tcPr>
          <w:p>
            <w:r>
              <w:t>-</w:t>
            </w:r>
          </w:p>
        </w:tc>
      </w:tr>
    </w:tbl>
    <w:p>
      <w:r>
        <w:rPr>
          <w:sz w:val="32"/>
        </w:rPr>
        <w:t>5、时间范围</w:t>
      </w:r>
      <w:r>
        <w:rPr>
          <w:sz w:val="22"/>
        </w:rPr>
        <w:t>1996-12-31 16:00:00+00:00</w:t>
      </w:r>
      <w:r>
        <w:rPr>
          <w:sz w:val="22"/>
        </w:rPr>
        <w:t>--</w:t>
      </w:r>
      <w:r>
        <w:rPr>
          <w:sz w:val="22"/>
        </w:rPr>
        <w:t>2017-12-30 16:00:00+00:00</w:t>
      </w:r>
    </w:p>
    <w:p>
      <w:r>
        <w:rPr>
          <w:sz w:val="32"/>
        </w:rPr>
        <w:t>6、引用方式</w:t>
      </w:r>
    </w:p>
    <w:p>
      <w:pPr>
        <w:ind w:left="432"/>
      </w:pPr>
      <w:r>
        <w:rPr>
          <w:sz w:val="22"/>
        </w:rPr>
        <w:t xml:space="preserve">数据的引用: </w:t>
      </w:r>
    </w:p>
    <w:p>
      <w:pPr>
        <w:ind w:left="432" w:firstLine="432"/>
      </w:pPr>
      <w:r>
        <w:t xml:space="preserve">叶爱中. 青藏高原地区径流时空分布产品（1998-2017）. 时空三极环境大数据平台, DOI:10.11888/Terre.tpdc.272737, CSTR:18406.11.Terre.tpdc.272737, </w:t>
      </w:r>
      <w:r>
        <w:t>2022</w:t>
      </w:r>
      <w:r>
        <w:t>.[</w:t>
      </w:r>
      <w:r>
        <w:t xml:space="preserve">YE Aizhong. Runoff spatiotemporal distribution products in the Qinghai Tibet Plateau (1998-2017). A Big Earth Data Platform for Three Poles, DOI:10.11888/Terre.tpdc.272737, CSTR:18406.11.Terre.tpdc.272737,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地球大数据科学工程专项时空三极环境项目(XDA19000000)</w:t>
        <w:br/>
      </w:r>
    </w:p>
    <w:p>
      <w:r>
        <w:rPr>
          <w:sz w:val="32"/>
        </w:rPr>
        <w:t>8、数据资源提供者</w:t>
      </w:r>
    </w:p>
    <w:p>
      <w:pPr>
        <w:ind w:left="432"/>
      </w:pPr>
      <w:r>
        <w:rPr>
          <w:sz w:val="22"/>
        </w:rPr>
        <w:t xml:space="preserve">姓名: </w:t>
      </w:r>
      <w:r>
        <w:rPr>
          <w:sz w:val="22"/>
        </w:rPr>
        <w:t>叶爱中</w:t>
        <w:br/>
      </w:r>
      <w:r>
        <w:rPr>
          <w:sz w:val="22"/>
        </w:rPr>
        <w:t xml:space="preserve">单位: </w:t>
      </w:r>
      <w:r>
        <w:rPr>
          <w:sz w:val="22"/>
        </w:rPr>
        <w:t>北京师范大学</w:t>
        <w:br/>
      </w:r>
      <w:r>
        <w:rPr>
          <w:sz w:val="22"/>
        </w:rPr>
        <w:t xml:space="preserve">电子邮件: </w:t>
      </w:r>
      <w:r>
        <w:rPr>
          <w:sz w:val="22"/>
        </w:rPr>
        <w:t>azye@bnu.edu.cn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