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黑河流域上游土壤含水量数据</w:t>
      </w:r>
    </w:p>
    <w:p>
      <w:r>
        <w:rPr>
          <w:sz w:val="22"/>
        </w:rPr>
        <w:t>英文标题：Soil moisture in the upstream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1.数据集为黑河流域上游土壤含水量数据集，数据为2013-2014年定位点实测数据。</w:t>
        <w:br/>
        <w:t>2.入渗数据是用ECH2O进行测量。包括5层的土壤含水量、土壤温度</w:t>
        <w:br/>
        <w:t>3.部分仪器因为电池续航不足、道路被冲断以及仪器被偷等原因缺失数据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土壤含水量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黑河流域上游</w:t>
        <w:br/>
      </w:r>
      <w:r>
        <w:rPr>
          <w:sz w:val="22"/>
        </w:rPr>
        <w:t>时间关键词：</w:t>
      </w:r>
      <w:r>
        <w:rPr>
          <w:sz w:val="22"/>
        </w:rPr>
        <w:t>2013年至2014年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3.文件大小：1.43MB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2013-07-16 00:25:00+00:00</w:t>
      </w:r>
      <w:r>
        <w:rPr>
          <w:sz w:val="22"/>
        </w:rPr>
        <w:t>--</w:t>
      </w:r>
      <w:r>
        <w:rPr>
          <w:sz w:val="22"/>
        </w:rPr>
        <w:t>2014-07-17 00:25:00+00:00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贺缠生. 黑河流域上游土壤含水量数据. 时空三极环境大数据平台, DOI:10.11888/Soil.tpdc.270571, CSTR:18406.11.Soil.tpdc.270571, </w:t>
      </w:r>
      <w:r>
        <w:t>2016</w:t>
      </w:r>
      <w:r>
        <w:t>.[</w:t>
      </w:r>
      <w:r>
        <w:t xml:space="preserve">HE Chansheng. Soil moisture in the upstream of the Heihe River Basin. A Big Earth Data Platform for Three Poles, DOI:10.11888/Soil.tpdc.270571, CSTR:18406.11.Soil.tpdc.270571,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贺缠生，张兰慧，田杰，金鑫，李金麟，赵琛，王忠富，白晓，蒋忆文，杨礼箫，张喜风，吴维臻.黑河上游土壤含水量数据. 寒区旱区科学数据中心, 2014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贺缠生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cshe@lzu.edu.cn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