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川藏铁路沿线降水数据（1935-1999）</w:t>
      </w:r>
    </w:p>
    <w:p>
      <w:r>
        <w:rPr>
          <w:sz w:val="22"/>
        </w:rPr>
        <w:t>英文标题：Precipitation data of Sichuan Tibet line and surrounding areas (1935-1999)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整理和收集了川藏铁路沿线及周边地区实测和调查最大24H降雨量点数据。含有流域KID、station、省份、X坐标、Y坐标、rain、date等字段数据。共计43条记录。数据来源：《中国暴雨统计参数图集》(2006版)。加工方法：将中国暴雨统计参数图集（2006版）实测和调查最大24H降雨量点数据在川藏铁路沿线及周边地区范围内的点人工数字化。数据集内还包含了川藏铁路沿线评估区域内所有子流域单元的十年、二十年、百年一遇最大24h降水值（1950s-2010s），根据评估区域内逐年最大24h降水序列进行频率计算得到。加工过程中，规定操作人员严格遵守操作规范，同时由专人负责质量审查。经多人复查审核，其数据完整性、逻辑一致性、位置精度、属性精度、接边精度、现势性均符合国家测绘局制定的有关技术规定和标准的要求，质量优良可靠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川藏线及周边地区</w:t>
      </w:r>
      <w:r>
        <w:t xml:space="preserve">, </w:t>
      </w:r>
      <w:r>
        <w:rPr>
          <w:sz w:val="22"/>
        </w:rPr>
        <w:t>横断山区</w:t>
        <w:br/>
      </w:r>
      <w:r>
        <w:rPr>
          <w:sz w:val="22"/>
        </w:rPr>
        <w:t>时间关键词：</w:t>
      </w:r>
      <w:r>
        <w:rPr>
          <w:sz w:val="22"/>
        </w:rPr>
        <w:t>1935-1999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1.比例尺：250000</w:t>
      </w:r>
    </w:p>
    <w:p>
      <w:pPr>
        <w:ind w:left="432"/>
      </w:pPr>
      <w:r>
        <w:rPr>
          <w:sz w:val="22"/>
        </w:rPr>
        <w:t>2.投影：GCS_China_Geodetic_Coordinate_System_2000</w:t>
      </w:r>
    </w:p>
    <w:p>
      <w:pPr>
        <w:ind w:left="432"/>
      </w:pPr>
      <w:r>
        <w:rPr>
          <w:sz w:val="22"/>
        </w:rPr>
        <w:t>3.文件大小：247.0MB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北：35.77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西：90.08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东：103.21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南：28.61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王中根. 川藏铁路沿线降水数据（1935-1999）. 时空三极环境大数据平台, DOI:10.11888/Terre.tpdc.272396, CSTR:18406.11.Terre.tpdc.272396, </w:t>
      </w:r>
      <w:r>
        <w:t>2022</w:t>
      </w:r>
      <w:r>
        <w:t>.[</w:t>
      </w:r>
      <w:r>
        <w:t xml:space="preserve">WANG Zhonggen. Precipitation data of Sichuan Tibet line and surrounding areas (1935-1999). A Big Earth Data Platform for Three Poles, DOI:10.11888/Terre.tpdc.272396, CSTR:18406.11.Terre.tpdc.272396,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王中根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wangzg@igsnrr.ac.cn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