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奈曼旗,库伦旗,科左后旗1:30万沙漠化类型图</w:t>
      </w:r>
    </w:p>
    <w:p>
      <w:r>
        <w:rPr>
          <w:sz w:val="22"/>
        </w:rPr>
        <w:t>英文标题：1:300,000 desertification type map of Naiman Banner, Kulun Banner and Horqin Left-wing Rear Banner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该数据数字化自图纸的《奈曼旗、库伦旗、科尔沁左翼后旗沙漠化类型图》,该图的具体信息如下:</w:t>
        <w:br/>
        <w:t xml:space="preserve">    * 主编:朱震达</w:t>
        <w:br/>
        <w:t xml:space="preserve">    * 副主编：刘恕、邱醒民</w:t>
        <w:br/>
        <w:t xml:space="preserve">    * 编辑 :冯毓荪</w:t>
        <w:br/>
        <w:t xml:space="preserve">    * 制图：冯毓荪、赵燕华、王建华</w:t>
        <w:br/>
        <w:t xml:space="preserve">    * 复照：李伟民</w:t>
        <w:br/>
        <w:t xml:space="preserve">    * 野外考察：朱震达、邱醒民、刘恕、沈竟其、冯毓荪、王一谋、杨有林、杨泰运、文子祥、刘阳宣</w:t>
        <w:br/>
        <w:t xml:space="preserve">    * 制图单位:中国科学院沙漠研究室编制</w:t>
        <w:br/>
        <w:t xml:space="preserve">    * 出版社:暂无</w:t>
        <w:br/>
        <w:t xml:space="preserve">    * 比例尺:1：300000</w:t>
        <w:br/>
        <w:t xml:space="preserve">    * 出版时间: 暂无</w:t>
        <w:br/>
        <w:t xml:space="preserve">    * 图例：波状起伏沙黄土平原、非沙漠化土地、甸子地、盐碱地、树林及灌木林、耕地、山地、沙丘  </w:t>
        <w:br/>
        <w:t>2、文件格式与命名</w:t>
        <w:br/>
        <w:t>数据均以ESRI Shapefile格式储存，包括一下图层：</w:t>
        <w:br/>
        <w:t>奈曼旗、库偏旗、科左后旗沙漠化类型图、河流、道路、湖泊、铁路、井泉、居民地</w:t>
        <w:br/>
        <w:t>3、数据属性</w:t>
        <w:br/>
        <w:t xml:space="preserve">沙化等级类 </w:t>
        <w:tab/>
        <w:t xml:space="preserve">                   植被 </w:t>
        <w:tab/>
        <w:t xml:space="preserve">     本底类</w:t>
        <w:br/>
        <w:t xml:space="preserve">正在发展中的沙漠化土地     耕地 </w:t>
        <w:tab/>
        <w:t xml:space="preserve">   灌丛沙地</w:t>
        <w:br/>
        <w:t xml:space="preserve">盐碱地 </w:t>
        <w:tab/>
        <w:t xml:space="preserve">                 甸子地            沙丘</w:t>
        <w:br/>
        <w:t xml:space="preserve">严重沙漠化土地 </w:t>
        <w:tab/>
        <w:tab/>
        <w:br/>
        <w:t xml:space="preserve">树林及灌木林 </w:t>
        <w:tab/>
        <w:tab/>
        <w:br/>
        <w:t xml:space="preserve">山地 </w:t>
        <w:tab/>
        <w:tab/>
        <w:br/>
        <w:t xml:space="preserve">强烈发展的沙漠化土地 </w:t>
        <w:tab/>
        <w:tab/>
        <w:br/>
        <w:t xml:space="preserve">潜在的沙漠化土地 </w:t>
        <w:tab/>
        <w:tab/>
        <w:br/>
        <w:t xml:space="preserve">湖泊 </w:t>
        <w:tab/>
        <w:tab/>
        <w:br/>
        <w:t xml:space="preserve">非沙漠化土地 </w:t>
        <w:tab/>
        <w:tab/>
        <w:br/>
        <w:t xml:space="preserve">波状起伏沙黄土平原 </w:t>
        <w:tab/>
        <w:br/>
        <w:t>2、投影信息：</w:t>
        <w:br/>
        <w:t>Angular Unit: Degree (0.017453292519943295)</w:t>
        <w:br/>
        <w:t>Prime Meridian: Greenwich (0.000000000000000000)</w:t>
        <w:br/>
        <w:t>Datum: D_Beijing_1954</w:t>
        <w:br/>
        <w:t xml:space="preserve">  Spheroid: Krasovsky_1940</w:t>
        <w:br/>
        <w:t xml:space="preserve">    Semimajor Axis: 6378245.000000000000000000</w:t>
        <w:br/>
        <w:t xml:space="preserve">    Semiminor Axis: 6356863.018773047300000000</w:t>
        <w:br/>
        <w:t xml:space="preserve">    Inverse Flattening: 298.300000000000010000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土地盐碱化</w:t>
      </w:r>
      <w:r>
        <w:t>,</w:t>
      </w:r>
      <w:r>
        <w:rPr>
          <w:sz w:val="22"/>
        </w:rPr>
        <w:t>自然灾害</w:t>
      </w:r>
      <w:r>
        <w:t>,</w:t>
      </w:r>
      <w:r>
        <w:rPr>
          <w:sz w:val="22"/>
        </w:rPr>
        <w:t>土地沙漠化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奈曼旗</w:t>
      </w:r>
      <w:r>
        <w:t xml:space="preserve">, </w:t>
      </w:r>
      <w:r>
        <w:rPr>
          <w:sz w:val="22"/>
        </w:rPr>
        <w:t>库偏旗</w:t>
      </w:r>
      <w:r>
        <w:t xml:space="preserve">, </w:t>
      </w:r>
      <w:r>
        <w:rPr>
          <w:sz w:val="22"/>
        </w:rPr>
        <w:t>科尔沁左翼后旗</w:t>
        <w:br/>
      </w:r>
      <w:r>
        <w:rPr>
          <w:sz w:val="22"/>
        </w:rPr>
        <w:t>时间关键词：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3.文件大小：7.47MB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西：120.26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东：123.75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王建华, 朱震达. 奈曼旗,库伦旗,科左后旗1:30万沙漠化类型图. 时空三极环境大数据平台, DOI:10.11888/Disas.tpdc.270661, CSTR:18406.11.Disas.tpdc.270661, </w:t>
      </w:r>
      <w:r>
        <w:t>2010</w:t>
      </w:r>
      <w:r>
        <w:t>.[</w:t>
      </w:r>
      <w:r>
        <w:t xml:space="preserve">ZHU  Zhenda, WANG Jianhua. 1:300,000 desertification type map of Naiman Banner, Kulun Banner and Horqin Left-wing Rear Banner. A Big Earth Data Platform for Three Poles, DOI:10.11888/Disas.tpdc.270661, CSTR:18406.11.Disas.tpdc.270661,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朱震达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