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海河流域多尺度地表通量与气象要素观测数据集：怀来站-自动气象站（40m塔）-2020</w:t>
      </w:r>
    </w:p>
    <w:p>
      <w:r>
        <w:rPr>
          <w:sz w:val="22"/>
        </w:rPr>
        <w:t>英文标题：Multi-scale surface flux and meteorological elements observation dataset in the Hai River Basin(Huailai station-automatic weather station-40m tower,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该数据集包含了2020年1月1日至2020年12月31日的40m塔自动气象站观测数据。站点位于河北省怀来县东花园镇，下垫面为水浇地玉米。观测点的经纬度是115.7923E, 40.3574N，海拔480m。</w:t>
        <w:br/>
        <w:t>自动气象站安装在40m塔上，采集频率为30s，且10min输出一次。观测要素包括7层空气温度、相对湿度（3m、5m、10m、15m、20m、30m、40m），朝向为正北；7层风速（3m、5m、10m、15m、20m、30m、40m），风向（10 m），朝向为正北；气压（安装在防水箱内）；雨量（3 m）；四分量辐射和光合有效辐射（4 m），朝向为正南；红外表面温度（8 m），支臂朝向正南，探头朝向是垂直向下；土壤温湿度探头埋设在气象塔正南方1.5m处，土壤温度探头埋设深度为2cm、4cm、10cm、20cm、40cm、80cm、120cm和160 cm处，土壤水分传感器埋设深度为2cm、4cm、10cm、20cm、40cm、80cm、120cm和160cm；平均土壤温度埋在地下2, 4cm；土壤热流板埋设在地下6 cm处。</w:t>
        <w:br/>
        <w:t>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2020-6-10 10:30。</w:t>
        <w:br/>
        <w:t xml:space="preserve">     自动气象站发布的数据包括：日期/时间Date/Time，空气温度（Ta_3m, Ta_5m, Ta_10m, Ta_15m, Ta_20m, Ta_30m, Ta_40m）(℃)，相对湿度（RH_3m, RH_5m, RH_10m, RH_15m, RH_20m, RH_30m, RH_40m）（%），风速(Ws_3m, Ws_10m, Ws_15m, Ws_20m, Ws_30m, Ws_40m)（m/s），风向（WD）（°），气压（Press）(hpa)，降水（Rain）(mm)，四分量辐射（DR、UR、DLR、ULR、Rn）(W/m2)，光合有效辐射（PAR）（umol/s/m2），地表辐射温度（IRT_1、IRT_2）(℃)，土壤热通量（Gs）(W/m2)、 多层土壤水分（Ms_2cm、Ms_4cm、Ms_10cm、Ms_20cm、Ms_40cm、Ms_80cm、Ms_120cm、Ms_160cm）(%)、多层土壤温度（Ts_2cm 、Ts_4cm、Ts_10cm、Ts_20cm、Ts_40cm、Ts_80cm、Ts_120cm、Ts_160cm）(℃)、平均土壤温度TCAV(℃)。</w:t>
        <w:br/>
        <w:t xml:space="preserve">    观测试验或站点信息请参考Guo et al.(2020)，数据处理请参考Liu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气象数据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3.文件大小：14.9MB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西：115.7923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东：115.7923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肖青, 徐自为, 柏军华. 海河流域多尺度地表通量与气象要素观测数据集：怀来站-自动气象站（40m塔）-2020. 时空三极环境大数据平台, DOI:10.11888/Meteoro.tpdc.271767, CSTR:18406.11.Meteoro.tpdc.271767, </w:t>
      </w:r>
      <w:r>
        <w:t>2021</w:t>
      </w:r>
      <w:r>
        <w:t>.[</w:t>
      </w:r>
      <w:r>
        <w:t xml:space="preserve">LIU Shaomin, XU Ziwei, BAI  Junhua, XIAO   Qing. Multi-scale surface flux and meteorological elements observation dataset in the Hai River Basin(Huailai station-automatic weather station-40m tower, 2020). A Big Earth Data Platform for Three Poles, DOI:10.11888/Meteoro.tpdc.271767, CSTR:18406.11.Meteoro.tpdc.271767,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xiaoqing@aircas.ac.cn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柏军华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柏军华&lt;baijh@radi.ac.cn&gt;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