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高山兀鹫观测调查样线（2019-2020）</w:t>
      </w:r>
    </w:p>
    <w:p>
      <w:r>
        <w:rPr>
          <w:sz w:val="22"/>
        </w:rPr>
        <w:t>英文标题：Alpine vulture survey Transect (2019-2020)</w:t>
      </w:r>
    </w:p>
    <w:p>
      <w:r>
        <w:rPr>
          <w:sz w:val="32"/>
        </w:rPr>
        <w:t>1、摘要</w:t>
      </w:r>
    </w:p>
    <w:p>
      <w:pPr>
        <w:ind w:firstLine="432"/>
      </w:pPr>
      <w:r>
        <w:rPr>
          <w:sz w:val="22"/>
        </w:rPr>
        <w:t>高山兀鹫是我国鹰形目猛禽中一个独特物种，分布区不广，种群数量不大且呈下降趋势。我国对高山兀鹫的种群数量、分布、栖息地和保护情况迄今尚未进行过系统全面的调查，资源状况模糊不清。为查明该物种的种群数量、栖息地和保护状况，深入研究该物种对青藏高原独特生境的行为适应特征，从而为该物种的有效保护提供科学支持。本科考队在西藏自治区采用机动车样线调查法在一定的时间和距离内计数见到的个体数量，结合徒步调查法观察远离公路进入各类代表性生境。本数据集包含2019年在西藏野外观测路线15条，2020年在西藏野外观测路线25条。观察以高山兀鹫为主，同时也记录观察到的藏狐、岩羊、狼、藏羚羊、藏野驴、藏原羚等动物情况。数据包含样线号、日期、开始时间、结束时间、起点、终点、天气以及观察到动物名称、数量、距离、行为、生境信息。</w:t>
      </w:r>
    </w:p>
    <w:p>
      <w:r>
        <w:rPr>
          <w:sz w:val="32"/>
        </w:rPr>
        <w:t>2、关键词</w:t>
      </w:r>
    </w:p>
    <w:p>
      <w:pPr>
        <w:ind w:left="432"/>
      </w:pPr>
      <w:r>
        <w:rPr>
          <w:sz w:val="22"/>
        </w:rPr>
        <w:t>主题关键词：</w:t>
      </w:r>
      <w:r>
        <w:rPr>
          <w:sz w:val="22"/>
        </w:rPr>
        <w:t>高山秃鹫</w:t>
      </w:r>
      <w:r>
        <w:t>,</w:t>
      </w:r>
      <w:r>
        <w:rPr>
          <w:sz w:val="22"/>
        </w:rPr>
        <w:t>生物资源</w:t>
        <w:br/>
      </w:r>
      <w:r>
        <w:rPr>
          <w:sz w:val="22"/>
        </w:rPr>
        <w:t>学科关键词：</w:t>
      </w:r>
      <w:r>
        <w:rPr>
          <w:sz w:val="22"/>
        </w:rPr>
        <w:t>人地关系</w:t>
        <w:br/>
      </w:r>
      <w:r>
        <w:rPr>
          <w:sz w:val="22"/>
        </w:rPr>
        <w:t>地点关键词：</w:t>
      </w:r>
      <w:r>
        <w:rPr>
          <w:sz w:val="22"/>
        </w:rPr>
        <w:t>西藏自治区</w:t>
        <w:br/>
      </w:r>
      <w:r>
        <w:rPr>
          <w:sz w:val="22"/>
        </w:rPr>
        <w:t>时间关键词：</w:t>
      </w:r>
      <w:r>
        <w:rPr>
          <w:sz w:val="22"/>
        </w:rPr>
        <w:t>2019-2020</w:t>
      </w:r>
    </w:p>
    <w:p>
      <w:r>
        <w:rPr>
          <w:sz w:val="32"/>
        </w:rPr>
        <w:t>3、数据细节</w:t>
      </w:r>
    </w:p>
    <w:p>
      <w:pPr>
        <w:ind w:left="432"/>
      </w:pPr>
      <w:r>
        <w:rPr>
          <w:sz w:val="22"/>
        </w:rPr>
        <w:t>1.比例尺：None</w:t>
      </w:r>
    </w:p>
    <w:p>
      <w:pPr>
        <w:ind w:left="432"/>
      </w:pPr>
      <w:r>
        <w:rPr>
          <w:sz w:val="22"/>
        </w:rPr>
        <w:t>2.投影：</w:t>
      </w:r>
    </w:p>
    <w:p>
      <w:pPr>
        <w:ind w:left="432"/>
      </w:pPr>
      <w:r>
        <w:rPr>
          <w:sz w:val="22"/>
        </w:rPr>
        <w:t>3.文件大小：4800.0MB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北：33.1622</w:t>
            </w:r>
          </w:p>
        </w:tc>
        <w:tc>
          <w:tcPr>
            <w:tcW w:type="dxa" w:w="2880"/>
          </w:tcPr>
          <w:p>
            <w:r>
              <w:t>-</w:t>
            </w:r>
          </w:p>
        </w:tc>
      </w:tr>
      <w:tr>
        <w:tc>
          <w:tcPr>
            <w:tcW w:type="dxa" w:w="2880"/>
          </w:tcPr>
          <w:p>
            <w:r>
              <w:t>西：82.6427</w:t>
            </w:r>
          </w:p>
        </w:tc>
        <w:tc>
          <w:tcPr>
            <w:tcW w:type="dxa" w:w="2880"/>
          </w:tcPr>
          <w:p>
            <w:r>
              <w:t>-</w:t>
            </w:r>
          </w:p>
        </w:tc>
        <w:tc>
          <w:tcPr>
            <w:tcW w:type="dxa" w:w="2880"/>
          </w:tcPr>
          <w:p>
            <w:r>
              <w:t>东：96.1357</w:t>
            </w:r>
          </w:p>
        </w:tc>
      </w:tr>
      <w:tr>
        <w:tc>
          <w:tcPr>
            <w:tcW w:type="dxa" w:w="2880"/>
          </w:tcPr>
          <w:p>
            <w:r>
              <w:t>-</w:t>
            </w:r>
          </w:p>
        </w:tc>
        <w:tc>
          <w:tcPr>
            <w:tcW w:type="dxa" w:w="2880"/>
          </w:tcPr>
          <w:p>
            <w:r>
              <w:t>南：28.1746</w:t>
            </w:r>
          </w:p>
        </w:tc>
        <w:tc>
          <w:tcPr>
            <w:tcW w:type="dxa" w:w="2880"/>
          </w:tcPr>
          <w:p>
            <w:r>
              <w:t>-</w:t>
            </w:r>
          </w:p>
        </w:tc>
      </w:tr>
    </w:tbl>
    <w:p>
      <w:r>
        <w:rPr>
          <w:sz w:val="32"/>
        </w:rPr>
        <w:t>5、时间范围</w:t>
      </w:r>
      <w:r>
        <w:rPr>
          <w:sz w:val="22"/>
        </w:rPr>
        <w:t>2018-12-31 16:00:00+00:00</w:t>
      </w:r>
      <w:r>
        <w:rPr>
          <w:sz w:val="22"/>
        </w:rPr>
        <w:t>--</w:t>
      </w:r>
      <w:r>
        <w:rPr>
          <w:sz w:val="22"/>
        </w:rPr>
        <w:t>2020-12-31 03:59:59+00:00</w:t>
      </w:r>
    </w:p>
    <w:p>
      <w:r>
        <w:rPr>
          <w:sz w:val="32"/>
        </w:rPr>
        <w:t>6、引用方式</w:t>
      </w:r>
    </w:p>
    <w:p>
      <w:pPr>
        <w:ind w:left="432"/>
      </w:pPr>
      <w:r>
        <w:rPr>
          <w:sz w:val="22"/>
        </w:rPr>
        <w:t xml:space="preserve">数据的引用: </w:t>
      </w:r>
    </w:p>
    <w:p>
      <w:pPr>
        <w:ind w:left="432" w:firstLine="432"/>
      </w:pPr>
      <w:r>
        <w:t xml:space="preserve">马强. 高山兀鹫观测调查样线（2019-2020）. 时空三极环境大数据平台, DOI:10.11888/Ecolo.tpdc.271253, CSTR:18406.11.Ecolo.tpdc.271253, </w:t>
      </w:r>
      <w:r>
        <w:t>2021</w:t>
      </w:r>
      <w:r>
        <w:t>.[</w:t>
      </w:r>
      <w:r>
        <w:t xml:space="preserve">MA   Qiang. Alpine vulture survey Transect (2019-2020). A Big Earth Data Platform for Three Poles, DOI:10.11888/Ecolo.tpdc.271253, CSTR:18406.11.Ecolo.tpdc.271253,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马强</w:t>
        <w:br/>
      </w:r>
      <w:r>
        <w:rPr>
          <w:sz w:val="22"/>
        </w:rPr>
        <w:t xml:space="preserve">单位: </w:t>
      </w:r>
      <w:r>
        <w:rPr>
          <w:sz w:val="22"/>
        </w:rPr>
        <w:t>中国林科院荒漠化研究所</w:t>
        <w:br/>
      </w:r>
      <w:r>
        <w:rPr>
          <w:sz w:val="22"/>
        </w:rPr>
        <w:t xml:space="preserve">电子邮件: </w:t>
      </w:r>
      <w:r>
        <w:rPr>
          <w:sz w:val="22"/>
        </w:rPr>
        <w:t>cafmaqiang@126.com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