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泰国西部Wat Mong Kratae剖面古生代地层柱状图</w:t>
      </w:r>
    </w:p>
    <w:p>
      <w:r>
        <w:rPr>
          <w:sz w:val="22"/>
        </w:rPr>
        <w:t>英文标题：Stratigraphic column of Ordovician Tha Manao Formation in Wat Mong Kratae section, western Thailand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泰国西部的古生代地层出露完整，但是研究程度较为薄弱。研究区奥陶系古生物学和地层研究进展异常缓慢，尚缺乏高精度的地层框架和古生物学综合研究。本次研究在泰国西部Wat Mong Kratae剖面Tha Manao组（滇缅马地块，奥陶系大坪阶泰国西部Wat Mong Kratae剖面，GPS坐标：14°25′57″ N, 99°7′23″ E）采集和鉴定了大量的古生代化石，主要包括头足类和牙形类等，初步的建立的生物组合限定了该组的时代为大坪期，并可以于华南的红花园组进行对比。本数据集包括上述剖面的柱状图和野外剖面照片。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古生物</w:t>
      </w:r>
      <w:r>
        <w:t>,</w:t>
      </w:r>
      <w:r>
        <w:rPr>
          <w:sz w:val="22"/>
        </w:rPr>
        <w:t>地层</w:t>
      </w:r>
      <w:r>
        <w:t>,</w:t>
      </w:r>
      <w:r>
        <w:rPr>
          <w:sz w:val="22"/>
        </w:rPr>
        <w:t>牙形</w:t>
      </w:r>
      <w:r>
        <w:t>,</w:t>
      </w:r>
      <w:r>
        <w:rPr>
          <w:sz w:val="22"/>
        </w:rPr>
        <w:t>头足类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泰国</w:t>
        <w:br/>
      </w:r>
      <w:r>
        <w:rPr>
          <w:sz w:val="22"/>
        </w:rPr>
        <w:t>时间关键词：</w:t>
      </w:r>
      <w:r>
        <w:rPr>
          <w:sz w:val="22"/>
        </w:rPr>
        <w:t>奥陶系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3.文件大小：5.86MB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北：14.43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西：99.12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东：99.12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南：14.43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陈中阳, 李文杰, 李超, 方翔. 泰国西部Wat Mong Kratae剖面古生代地层柱状图. 时空三极环境大数据平台, DOI:10.11888/SolidEar.tpdc.272227, CSTR:18406.11.SolidEar.tpdc.272227, </w:t>
      </w:r>
      <w:r>
        <w:t>2022</w:t>
      </w:r>
      <w:r>
        <w:t>.[</w:t>
      </w:r>
      <w:r>
        <w:t xml:space="preserve">FANG   Xiang , CHEN   Zhongyang, LI   Chao , LI   Wenjie . Stratigraphic column of Ordovician Tha Manao Formation in Wat Mong Kratae section, western Thailand. A Big Earth Data Platform for Three Poles, DOI:10.11888/SolidEar.tpdc.272227, CSTR:18406.11.SolidEar.tpdc.272227,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陈中阳</w:t>
        <w:br/>
      </w:r>
      <w:r>
        <w:rPr>
          <w:sz w:val="22"/>
        </w:rPr>
        <w:t xml:space="preserve">单位: </w:t>
      </w:r>
      <w:r>
        <w:rPr>
          <w:sz w:val="22"/>
        </w:rPr>
        <w:t>中国科学院南京地质古生物研究所</w:t>
        <w:br/>
      </w:r>
      <w:r>
        <w:rPr>
          <w:sz w:val="22"/>
        </w:rPr>
        <w:t xml:space="preserve">电子邮件: </w:t>
      </w:r>
      <w:r>
        <w:rPr>
          <w:sz w:val="22"/>
        </w:rPr>
        <w:t>zychen@nigpas.ac.cn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李文杰</w:t>
        <w:br/>
      </w:r>
      <w:r>
        <w:rPr>
          <w:sz w:val="22"/>
        </w:rPr>
        <w:t xml:space="preserve">单位: </w:t>
      </w:r>
      <w:r>
        <w:rPr>
          <w:sz w:val="22"/>
        </w:rPr>
        <w:t>中国科学院南京地质古生物研究所</w:t>
        <w:br/>
      </w:r>
      <w:r>
        <w:rPr>
          <w:sz w:val="22"/>
        </w:rPr>
        <w:t xml:space="preserve">电子邮件: </w:t>
      </w:r>
      <w:r>
        <w:rPr>
          <w:sz w:val="22"/>
        </w:rPr>
        <w:t>wjli@nigpas.ac.cn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李超</w:t>
        <w:br/>
      </w:r>
      <w:r>
        <w:rPr>
          <w:sz w:val="22"/>
        </w:rPr>
        <w:t xml:space="preserve">单位: </w:t>
      </w:r>
      <w:r>
        <w:rPr>
          <w:sz w:val="22"/>
        </w:rPr>
        <w:t>中国科学院南京地质古生物研究所</w:t>
        <w:br/>
      </w:r>
      <w:r>
        <w:rPr>
          <w:sz w:val="22"/>
        </w:rPr>
        <w:t xml:space="preserve">电子邮件: </w:t>
      </w:r>
      <w:r>
        <w:rPr>
          <w:sz w:val="22"/>
        </w:rPr>
        <w:t>chaoli@nigpas.ac.cn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方翔</w:t>
        <w:br/>
      </w:r>
      <w:r>
        <w:rPr>
          <w:sz w:val="22"/>
        </w:rPr>
        <w:t xml:space="preserve">单位: </w:t>
      </w:r>
      <w:r>
        <w:rPr>
          <w:sz w:val="22"/>
        </w:rPr>
        <w:t>中国科学院南京地质古生物研究所</w:t>
        <w:br/>
      </w:r>
      <w:r>
        <w:rPr>
          <w:sz w:val="22"/>
        </w:rPr>
        <w:t xml:space="preserve">电子邮件: </w:t>
      </w:r>
      <w:r>
        <w:rPr>
          <w:sz w:val="22"/>
        </w:rPr>
        <w:t>xfang@nigpas.ac.cn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