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色林错入湖河流扎加藏布流量观测数据（2017）</w:t>
      </w:r>
    </w:p>
    <w:p>
      <w:r>
        <w:rPr>
          <w:sz w:val="22"/>
        </w:rPr>
        <w:t>英文标题：Flow discharge observation data over Zhajiazangbu Inflow river of Selincuo Lake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该数据集是利用HS-2便携式水文流速流量仪观测获取的扎加藏布入湖口的流量数据，可应用于寒区水文过程等学科领域。</w:t>
        <w:br/>
        <w:t>数据获取时间为2017年8月15日，数据内容包含测量时间、位置、水深、流速及流量。</w:t>
        <w:br/>
        <w:t>数据以excel文件存储。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流速</w:t>
      </w:r>
      <w:r>
        <w:t>,</w:t>
      </w:r>
      <w:r>
        <w:rPr>
          <w:sz w:val="22"/>
        </w:rPr>
        <w:t>水深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扎加藏布</w:t>
      </w:r>
      <w:r>
        <w:t xml:space="preserve">, </w:t>
      </w:r>
      <w:r>
        <w:rPr>
          <w:sz w:val="22"/>
        </w:rPr>
        <w:t>色林错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2018-02-17 08:00:00+00:00</w:t>
      </w:r>
      <w:r>
        <w:rPr>
          <w:sz w:val="22"/>
        </w:rPr>
        <w:t>--</w:t>
      </w:r>
      <w:r>
        <w:rPr>
          <w:sz w:val="22"/>
        </w:rPr>
        <w:t>2018-02-18 07:59:59+00:00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张寅生. 色林错入湖河流扎加藏布流量观测数据（2017）. 时空三极环境大数据平台, DOI:10.11888/Hydro.tpdc.270012, CSTR:18406.11.Hydro.tpdc.270012, </w:t>
      </w:r>
      <w:r>
        <w:t>2019</w:t>
      </w:r>
      <w:r>
        <w:t>.[</w:t>
      </w:r>
      <w:r>
        <w:t xml:space="preserve">ZHANG   Yinsheng. Flow discharge observation data over Zhajiazangbu Inflow river of Selincuo Lake (2017). A Big Earth Data Platform for Three Poles, DOI:10.11888/Hydro.tpdc.270012, CSTR:18406.11.Hydro.tpdc.270012,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张寅生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yszhang@itpcas.ac.cn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