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中国西藏库曲、错那、错那洞、前进沟淡色花岗岩中绿柱石地球化学数据</w:t>
      </w:r>
    </w:p>
    <w:p>
      <w:r>
        <w:rPr>
          <w:sz w:val="22"/>
        </w:rPr>
        <w:t>英文标题：Mineral geochemical data of beryl in Kuqu, Cuona, Cuonadong and Qianjingou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绿柱石主微量元素数据，绿柱石主量元素通过电子探针分析获得，绿柱石微量元素通过激光剥蚀电感耦合等离子体质谱仪分析获得。本文以该带的错那和珠峰地区通过分析获得的数据，归纳总结了绿柱石矿床形成的物理化学条件，限定了这些地区中绿柱石的矿物学分类、化学特征，判别了这些地区的绿柱石对成岩成矿作用的指示意义。同时通过对比各地区绿柱石中Cs/Na和Mg/Fe的含量，探明其演化程度以及与热液活动的相关性，体现库曲地区锂成矿潜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绿柱石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元素地球化学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错那</w:t>
      </w:r>
      <w:r>
        <w:t xml:space="preserve">, </w:t>
      </w:r>
      <w:r>
        <w:rPr>
          <w:sz w:val="22"/>
        </w:rPr>
        <w:t>错那洞</w:t>
      </w:r>
      <w:r>
        <w:t xml:space="preserve">, </w:t>
      </w:r>
      <w:r>
        <w:rPr>
          <w:sz w:val="22"/>
        </w:rPr>
        <w:t>前进沟</w:t>
      </w:r>
      <w:r>
        <w:t xml:space="preserve">, </w:t>
      </w:r>
      <w:r>
        <w:rPr>
          <w:sz w:val="22"/>
        </w:rPr>
        <w:t>库曲</w:t>
        <w:br/>
      </w:r>
      <w:r>
        <w:rPr>
          <w:sz w:val="22"/>
        </w:rPr>
        <w:t>时间关键词：</w:t>
      </w:r>
      <w:r>
        <w:rPr>
          <w:sz w:val="22"/>
        </w:rPr>
        <w:t>新生代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谢磊. 中国西藏库曲、错那、错那洞、前进沟淡色花岗岩中绿柱石地球化学数据. 时空三极环境大数据平台, DOI:10.13232/j.cnki.jnju.2020.06.005, CSTR:, </w:t>
      </w:r>
      <w:r>
        <w:t>2021</w:t>
      </w:r>
      <w:r>
        <w:t>.[</w:t>
      </w:r>
      <w:r>
        <w:t xml:space="preserve">XIE   Lei. Mineral geochemical data of beryl in Kuqu, Cuona, Cuonadong and Qianjingou. A Big Earth Data Platform for Three Poles, DOI:10.13232/j.cnki.jnju.2020.06.005,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陶湘媛, 谢磊, 王汝成, 章荣清, 胡欢, 刘晨. (2020). 绿柱石的矿物学特征：以喜马拉雅错那和珠峰地区绿柱石为例. 南京大学学报(自然科学), 56(06), 815-829.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谢磊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xielei@nju.edu.cn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