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基于CMIP5气候情景的黑河流域未来气温的降尺度模拟（2011-2100）</w:t>
      </w:r>
    </w:p>
    <w:p>
      <w:r>
        <w:rPr>
          <w:sz w:val="22"/>
        </w:rPr>
        <w:t>英文标题：Downscaling simulations of future temperature based on CMIP5 outputs in Heihe river basin (2011-2100)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基于CMIP5（Coupled Model Intercomparison Project Phase 5）气温历史时期的降尺度结果数据，预测了未来2011-2040年，2041-2070年，2071-2100年三个时段的多年平均气温，在rcp2.6，rcp4.5及rcp8.5情景下，采用普通最小二乘回归与HASM（High Accuracy Surface Modeling Method）相结合的方法，对其进行降尺度模拟预测，得到三种情境下2011-2040、2041-2070、2071-2100三个时段的多年平均气温的1km降尺度结果。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温度</w:t>
      </w:r>
      <w:r>
        <w:t>,</w:t>
      </w:r>
      <w:r>
        <w:rPr>
          <w:sz w:val="22"/>
        </w:rPr>
        <w:t>平均气温</w:t>
      </w:r>
      <w:r>
        <w:t>,</w:t>
      </w:r>
      <w:r>
        <w:rPr>
          <w:sz w:val="22"/>
        </w:rPr>
        <w:t>降尺度</w:t>
        <w:br/>
      </w:r>
      <w:r>
        <w:rPr>
          <w:sz w:val="22"/>
        </w:rPr>
        <w:t>学科关键词：</w:t>
      </w:r>
      <w:r>
        <w:rPr>
          <w:sz w:val="22"/>
        </w:rPr>
        <w:t>大气</w:t>
        <w:br/>
      </w:r>
      <w:r>
        <w:rPr>
          <w:sz w:val="22"/>
        </w:rPr>
        <w:t>地点关键词：</w:t>
      </w:r>
      <w:r>
        <w:rPr>
          <w:sz w:val="22"/>
        </w:rPr>
        <w:t>黑河流域</w:t>
        <w:br/>
      </w:r>
      <w:r>
        <w:rPr>
          <w:sz w:val="22"/>
        </w:rPr>
        <w:t>时间关键词：</w:t>
      </w:r>
      <w:r>
        <w:rPr>
          <w:sz w:val="22"/>
        </w:rPr>
        <w:t>2041-2070</w:t>
      </w:r>
      <w:r>
        <w:t xml:space="preserve">, </w:t>
      </w:r>
      <w:r>
        <w:rPr>
          <w:sz w:val="22"/>
        </w:rPr>
        <w:t>2011-2040</w:t>
      </w:r>
      <w:r>
        <w:t xml:space="preserve">, </w:t>
      </w:r>
      <w:r>
        <w:rPr>
          <w:sz w:val="22"/>
        </w:rPr>
        <w:t>2071-2100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3.文件大小：12.0MB</w:t>
      </w:r>
    </w:p>
    <w:p>
      <w:pPr>
        <w:ind w:left="432"/>
      </w:pPr>
      <w:r>
        <w:rPr>
          <w:sz w:val="22"/>
        </w:rPr>
        <w:t>4.数据格式：img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北：42.0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西：98.0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东：101.0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南：38.0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2011-01-13 15:52:00+00:00</w:t>
      </w:r>
      <w:r>
        <w:rPr>
          <w:sz w:val="22"/>
        </w:rPr>
        <w:t>--</w:t>
      </w:r>
      <w:r>
        <w:rPr>
          <w:sz w:val="22"/>
        </w:rPr>
        <w:t>2100-01-13 15:52:00+00:00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岳天祥, 赵娜. 基于CMIP5气候情景的黑河流域未来气温的降尺度模拟（2011-2100）. 时空三极环境大数据平台, DOI:10.3972/heihe.0234.2016.db, CSTR:18406.11.heihe.0234.2016.db, </w:t>
      </w:r>
      <w:r>
        <w:t>2016</w:t>
      </w:r>
      <w:r>
        <w:t>.[</w:t>
      </w:r>
      <w:r>
        <w:t xml:space="preserve">ZHAO Na, YUE Tianxiang. Downscaling simulations of future temperature based on CMIP5 outputs in Heihe river basin (2011-2100). A Big Earth Data Platform for Three Poles, DOI:10.3972/heihe.0234.2016.db, CSTR:18406.11.heihe.0234.2016.db, </w:t>
      </w:r>
      <w:r>
        <w:t>2016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TianXiang Yue. 2011. Surface Modelling: High Accuracy and High Speed Methods. New York: CRC Press (Taylor &amp; Francis group)</w:t>
        <w:br/>
        <w:br/>
      </w:r>
      <w:r>
        <w:t>Zhao, N. , Yue, T. X. , Zhou, X. , Zhao, M. W. , Liu, Y. , Du, Z. P., &amp; Zhang, L. L. (2017). Statistical downscaling of precipitation using local regression and high accuracy surface modeling method. Theoretical and Applied Climatology, 1: 1-12.</w:t>
        <w:br/>
        <w:br/>
      </w:r>
      <w:r>
        <w:t>Na Zhao, ChuanFa Chen, Xun Zhou, TianXiangYue*. 2015. A comparison of two downscaling methods for precipitation in China. Environmental Earth Sciences74(8), 6563-6569</w:t>
        <w:br/>
        <w:br/>
      </w:r>
    </w:p>
    <w:p>
      <w:r>
        <w:rPr>
          <w:sz w:val="32"/>
        </w:rPr>
        <w:t>7、资助项目信息</w:t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岳天祥</w:t>
        <w:br/>
      </w:r>
      <w:r>
        <w:rPr>
          <w:sz w:val="22"/>
        </w:rPr>
        <w:t xml:space="preserve">单位: </w:t>
      </w:r>
      <w:r>
        <w:rPr>
          <w:sz w:val="22"/>
        </w:rPr>
        <w:t>中国科学院地理科学与资源研究所</w:t>
        <w:br/>
      </w:r>
      <w:r>
        <w:rPr>
          <w:sz w:val="22"/>
        </w:rPr>
        <w:t xml:space="preserve">电子邮件: </w:t>
      </w:r>
      <w:r>
        <w:rPr>
          <w:sz w:val="22"/>
        </w:rPr>
        <w:t>yue@lreis.ac.cn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赵娜</w:t>
        <w:br/>
      </w:r>
      <w:r>
        <w:rPr>
          <w:sz w:val="22"/>
        </w:rPr>
        <w:t xml:space="preserve">单位: </w:t>
      </w:r>
      <w:r>
        <w:rPr>
          <w:sz w:val="22"/>
        </w:rPr>
        <w:t>中国科学院地理科学与资源研究所</w:t>
        <w:br/>
      </w:r>
      <w:r>
        <w:rPr>
          <w:sz w:val="22"/>
        </w:rPr>
        <w:t xml:space="preserve">电子邮件: </w:t>
      </w:r>
      <w:r>
        <w:rPr>
          <w:sz w:val="22"/>
        </w:rPr>
        <w:t>zhaon@lreis.ac.cn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