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黑河排露沟流域海拔2800m青海云杉林冠层截留数据集(2011-2013年)</w:t>
      </w:r>
    </w:p>
    <w:p>
      <w:r>
        <w:rPr>
          <w:sz w:val="22"/>
        </w:rPr>
        <w:t>英文标题：Qinghai spruce canopy interception at 2800m above sea level in Pailougou watershed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森林冠层截留是指在降水过程中，部分水分被森林冠层截留接收并对降水再分配的水文过程。该数据有降水量、透过雨量、冠层截留量及截留率等数据，主要是为了了解青海云杉林的生态水文过程提供数据支撑。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降水量</w:t>
      </w:r>
      <w:r>
        <w:t xml:space="preserve">, </w:t>
      </w:r>
      <w:r>
        <w:rPr>
          <w:sz w:val="22"/>
        </w:rPr>
        <w:t>冠层截留</w:t>
      </w:r>
      <w:r>
        <w:t xml:space="preserve">, </w:t>
      </w:r>
      <w:r>
        <w:rPr>
          <w:sz w:val="22"/>
        </w:rPr>
        <w:t>青海云杉林</w:t>
      </w:r>
      <w:r>
        <w:t xml:space="preserve">, </w:t>
      </w:r>
      <w:r>
        <w:rPr>
          <w:sz w:val="22"/>
        </w:rPr>
        <w:t>截留率</w:t>
        <w:br/>
      </w:r>
      <w:r>
        <w:rPr>
          <w:sz w:val="22"/>
        </w:rPr>
        <w:t>学科关键词：</w:t>
      </w:r>
      <w:r>
        <w:rPr>
          <w:sz w:val="22"/>
        </w:rPr>
        <w:t>生物地理学</w:t>
      </w:r>
      <w:r>
        <w:t xml:space="preserve">, </w:t>
      </w:r>
      <w:r>
        <w:rPr>
          <w:sz w:val="22"/>
        </w:rPr>
        <w:t>生态水文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2011-01-11 03:07:00+00:00</w:t>
      </w:r>
      <w:r>
        <w:rPr>
          <w:sz w:val="22"/>
        </w:rPr>
        <w:t>--</w:t>
      </w:r>
      <w:r>
        <w:rPr>
          <w:sz w:val="22"/>
        </w:rPr>
        <w:t>2014-01-06 03:07:00+00:00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黑河排露沟流域海拔2800m青海云杉林冠层截留数据集(2011-2013年). 时空三极环境大数据平台, DOI:10.3972/heihe.003.2014.db, CSTR:18406.11.heihe.003.2014.db, </w:t>
      </w:r>
      <w:r>
        <w:t>2014</w:t>
      </w:r>
      <w:r>
        <w:t>.[</w:t>
      </w:r>
      <w:r>
        <w:t xml:space="preserve">CHANG Xuexiang. Qinghai spruce canopy interception at 2800m above sea level in Pailougou watershed (2011-2013). A Big Earth Data Platform for Three Poles, DOI:10.3972/heihe.003.2014.db, CSTR:18406.11.heihe.003.2014.db,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