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三江源国家公园遥感雪粒径数据产品（2000-2020）</w:t>
      </w:r>
    </w:p>
    <w:p>
      <w:r>
        <w:rPr>
          <w:sz w:val="22"/>
        </w:rPr>
        <w:t>英文标题：Remote Sensing Snow Particle Size Data Product of Sanjiangyuan National Park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三江源国家公园遥感雪粒径数据产品（2000年-2020年），雪粒径数据产品是基于MOD09GA数据，利用由AART模型发展的SGSP算法反演得到的。雪粒径值表示积雪表层（5cm左右）的雪粒有效半径（单位： μm），数据格式是TIFF，数据投影为WGS84投影。2000-11-01至2019-04-01积雪期（每年11月1日到次年4月1日）。雪粒径取值范围为50-2000μm，并用MOD10A1识别的积雪的FSC（0-100）进行了掩膜，其他区域取值都为0。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积雪遥感</w:t>
      </w:r>
      <w:r>
        <w:t xml:space="preserve">, </w:t>
      </w:r>
      <w:r>
        <w:rPr>
          <w:sz w:val="22"/>
        </w:rPr>
        <w:t>雪粒径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3.文件大小：1576.96MB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2000-10-31 16:00:00+00:00</w:t>
      </w:r>
      <w:r>
        <w:rPr>
          <w:sz w:val="22"/>
        </w:rPr>
        <w:t>--</w:t>
      </w:r>
      <w:r>
        <w:rPr>
          <w:sz w:val="22"/>
        </w:rPr>
        <w:t>2020-03-31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三江源国家公园遥感雪粒径数据产品（2000-2020）. 时空三极环境大数据平台, </w:t>
      </w:r>
      <w:r>
        <w:t>2023</w:t>
      </w:r>
      <w:r>
        <w:t>.[</w:t>
      </w:r>
      <w:r>
        <w:t xml:space="preserve">HAO Xiaohua. Remote Sensing Snow Particle Size Data Product of Sanjiangyuan National Park (2000-2020).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