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黑河综合遥感联合试验：临泽草地加密观测区植被结构和生物物理参数观测数据集</w:t>
      </w:r>
    </w:p>
    <w:p>
      <w:r>
        <w:rPr>
          <w:sz w:val="22"/>
        </w:rPr>
        <w:t>英文标题：WATER: Dataset of canopy structure and biophysical parameter measurements in the Linze grassland foci experimental area</w:t>
      </w:r>
    </w:p>
    <w:p>
      <w:r>
        <w:rPr>
          <w:sz w:val="32"/>
        </w:rPr>
        <w:t>1、摘要</w:t>
      </w:r>
    </w:p>
    <w:p>
      <w:pPr>
        <w:ind w:firstLine="432"/>
      </w:pPr>
      <w:r>
        <w:rPr>
          <w:sz w:val="22"/>
        </w:rPr>
        <w:t>2008年5月26日至6月29日期间临泽草地加密观测区对植被生物物理参数和结构参数进行了常规测量，主要观测了临泽草地加密观测区不同地表类型的植被生物量、叶倾角、株高、LAI等。生物量通过采样称重获得，叶倾角用量角器测得，株高用钢卷尺测得，LAI用LAI-2000测得。</w:t>
        <w:br/>
        <w:t>观测内容，观测日期及观测样区如下：</w:t>
        <w:br/>
        <w:t xml:space="preserve">{| </w:t>
        <w:br/>
        <w:t xml:space="preserve">!观测内容 </w:t>
        <w:br/>
        <w:t xml:space="preserve">!观测日期 </w:t>
        <w:br/>
        <w:t xml:space="preserve">!样区 </w:t>
        <w:br/>
        <w:t xml:space="preserve">|- </w:t>
        <w:br/>
        <w:t xml:space="preserve"> | 叶倾角 || 2008-06-24 ||  E   </w:t>
        <w:br/>
        <w:t xml:space="preserve">|- </w:t>
        <w:br/>
        <w:t xml:space="preserve"> | 叶倾角 || 2008-06-29 ||  A E </w:t>
        <w:br/>
        <w:t>|-</w:t>
        <w:br/>
        <w:t xml:space="preserve"> | 植被生物量 || 2008-06-18 || A D E</w:t>
        <w:br/>
        <w:t xml:space="preserve"> |-</w:t>
        <w:br/>
        <w:t xml:space="preserve"> | 植被生物量 || 2008-06-24 || A E </w:t>
        <w:br/>
        <w:t xml:space="preserve">|- </w:t>
        <w:br/>
        <w:t xml:space="preserve"> | 植被生物量 || 2008-06-29 || A E </w:t>
        <w:br/>
        <w:t xml:space="preserve">|- </w:t>
        <w:br/>
        <w:t xml:space="preserve"> | 株高 || 2008-05-26 || A D E </w:t>
        <w:br/>
        <w:t xml:space="preserve">|- </w:t>
        <w:br/>
        <w:t xml:space="preserve"> | 株高 || 2008-06-14 || B </w:t>
        <w:br/>
        <w:t xml:space="preserve">|- </w:t>
        <w:br/>
        <w:t xml:space="preserve"> | LAI || 2008-05-28 || E </w:t>
        <w:br/>
        <w:t xml:space="preserve">|- </w:t>
        <w:br/>
        <w:t xml:space="preserve"> | LAI || 2008-06-05 || E </w:t>
        <w:br/>
        <w:t xml:space="preserve">|- </w:t>
        <w:br/>
        <w:t xml:space="preserve"> | LAI || 2008-06-06 || A </w:t>
        <w:br/>
        <w:t>|-</w:t>
        <w:br/>
        <w:t xml:space="preserve"> | LAI || 2008-06-11 || A </w:t>
        <w:br/>
        <w:t xml:space="preserve">|- </w:t>
        <w:br/>
        <w:t xml:space="preserve"> | LAI || 2008-06-18 || D E</w:t>
        <w:br/>
        <w:t xml:space="preserve"> |- </w:t>
        <w:br/>
        <w:t xml:space="preserve"> | 覆盖度 || 2008-5-27 || A，D，E 样区中的30m小样方</w:t>
        <w:br/>
        <w:t xml:space="preserve"> |- </w:t>
        <w:br/>
        <w:t xml:space="preserve"> | 覆盖度 || 2008-5-26、27 || D，E样区360m样方</w:t>
        <w:br/>
        <w:t xml:space="preserve"> |- </w:t>
        <w:br/>
        <w:t xml:space="preserve"> | 覆盖度 || 2008-6-14 || B样区360m样方</w:t>
        <w:br/>
        <w:t xml:space="preserve">|- </w:t>
        <w:br/>
        <w:t xml:space="preserve"> |}</w:t>
        <w:br/>
        <w:t>本数据集包括所测量的覆盖度文件夹；叶倾角文件夹；植被生物量文件夹；株高文件夹；LAI测量Excel数据表格及一数据质量说明txt文档。</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叶面积指数</w:t>
      </w:r>
      <w:r>
        <w:t>,</w:t>
      </w:r>
      <w:r>
        <w:rPr>
          <w:sz w:val="22"/>
        </w:rPr>
        <w:t>植被</w:t>
      </w:r>
      <w:r>
        <w:t>,</w:t>
      </w:r>
      <w:r>
        <w:rPr>
          <w:sz w:val="22"/>
        </w:rPr>
        <w:t>生物量</w:t>
      </w:r>
      <w:r>
        <w:t>,</w:t>
      </w:r>
      <w:r>
        <w:rPr>
          <w:sz w:val="22"/>
        </w:rPr>
        <w:t>植被盖度</w:t>
      </w:r>
      <w:r>
        <w:t>,</w:t>
      </w:r>
      <w:r>
        <w:rPr>
          <w:sz w:val="22"/>
        </w:rPr>
        <w:t>植被结构</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2008-06-14</w:t>
      </w:r>
      <w:r>
        <w:t xml:space="preserve">, </w:t>
      </w:r>
      <w:r>
        <w:rPr>
          <w:sz w:val="22"/>
        </w:rPr>
        <w:t>2008-06-06</w:t>
      </w:r>
      <w:r>
        <w:t xml:space="preserve">, </w:t>
      </w:r>
      <w:r>
        <w:rPr>
          <w:sz w:val="22"/>
        </w:rPr>
        <w:t>2008-06-29</w:t>
      </w:r>
      <w:r>
        <w:t xml:space="preserve">, </w:t>
      </w:r>
      <w:r>
        <w:rPr>
          <w:sz w:val="22"/>
        </w:rPr>
        <w:t>2008-06-05</w:t>
      </w:r>
      <w:r>
        <w:t xml:space="preserve">, </w:t>
      </w:r>
      <w:r>
        <w:rPr>
          <w:sz w:val="22"/>
        </w:rPr>
        <w:t>2008-06-24</w:t>
      </w:r>
      <w:r>
        <w:t xml:space="preserve">, </w:t>
      </w:r>
      <w:r>
        <w:rPr>
          <w:sz w:val="22"/>
        </w:rPr>
        <w:t>2008-06-18</w:t>
      </w:r>
      <w:r>
        <w:t xml:space="preserve">, </w:t>
      </w:r>
      <w:r>
        <w:rPr>
          <w:sz w:val="22"/>
        </w:rPr>
        <w:t>2008-05-28</w:t>
      </w:r>
      <w:r>
        <w:t xml:space="preserve">, </w:t>
      </w:r>
      <w:r>
        <w:rPr>
          <w:sz w:val="22"/>
        </w:rPr>
        <w:t>2008-06-11</w:t>
      </w:r>
      <w:r>
        <w:t xml:space="preserve">, </w:t>
      </w:r>
      <w:r>
        <w:rPr>
          <w:sz w:val="22"/>
        </w:rPr>
        <w:t>2008-05-29</w:t>
      </w:r>
      <w:r>
        <w:t xml:space="preserve">, </w:t>
      </w:r>
      <w:r>
        <w:rPr>
          <w:sz w:val="22"/>
        </w:rPr>
        <w:t>2008-05-26</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3.文件大小：368.9MB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2008-06-05 16:00:00+00:00</w:t>
      </w:r>
      <w:r>
        <w:rPr>
          <w:sz w:val="22"/>
        </w:rPr>
        <w:t>--</w:t>
      </w:r>
      <w:r>
        <w:rPr>
          <w:sz w:val="22"/>
        </w:rPr>
        <w:t>2008-07-09 16:00:00+00:00</w:t>
      </w:r>
    </w:p>
    <w:p>
      <w:r>
        <w:rPr>
          <w:sz w:val="32"/>
        </w:rPr>
        <w:t>6、引用方式</w:t>
      </w:r>
    </w:p>
    <w:p>
      <w:pPr>
        <w:ind w:left="432"/>
      </w:pPr>
      <w:r>
        <w:rPr>
          <w:sz w:val="22"/>
        </w:rPr>
        <w:t xml:space="preserve">数据的引用: </w:t>
      </w:r>
    </w:p>
    <w:p>
      <w:pPr>
        <w:ind w:left="432" w:firstLine="432"/>
      </w:pPr>
      <w:r>
        <w:t xml:space="preserve">曹永攀,  钞振华, 盖春梅, 胡晓利, 黄春林, 晋锐, 年雁云, 王树果, 王旭峰, 吴月茹,  王静, 李笑宇. 黑河综合遥感联合试验：临泽草地加密观测区植被结构和生物物理参数观测数据集. 时空三极环境大数据平台, DOI:10.3972/water973.0080.db, CSTR:18406.11.water973.0080.db, </w:t>
      </w:r>
      <w:r>
        <w:t>2013</w:t>
      </w:r>
      <w:r>
        <w:t>.[</w:t>
      </w:r>
      <w:r>
        <w:t xml:space="preserve">NIAN   Yanyun, WANG   Jing, CAO   Yongpan, WANG Shuguo, HU   Xiaoli, WU   Yueru, CHAO   Zhenhua, WANG Xufeng, GE Chunmei, LI   Xiaoyu, HUANG  Chunlin. WATER: Dataset of canopy structure and biophysical parameter measurements in the Linze grassland foci experimental area. A Big Earth Data Platform for Three Poles, DOI:10.3972/water973.0080.db, CSTR:18406.11.water973.0080.db,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曹永攀</w:t>
        <w:br/>
      </w:r>
      <w:r>
        <w:rPr>
          <w:sz w:val="22"/>
        </w:rPr>
        <w:t xml:space="preserve">单位: </w:t>
      </w:r>
      <w:r>
        <w:rPr>
          <w:sz w:val="22"/>
        </w:rPr>
        <w:t>中国科学院西北生态环境资源研究院</w:t>
        <w:br/>
      </w:r>
      <w:r>
        <w:rPr>
          <w:sz w:val="22"/>
        </w:rPr>
        <w:t xml:space="preserve">电子邮件: </w:t>
      </w:r>
      <w:r>
        <w:rPr>
          <w:sz w:val="22"/>
        </w:rPr>
        <w:br/>
        <w:br/>
      </w:r>
      <w:r>
        <w:rPr>
          <w:sz w:val="22"/>
        </w:rPr>
        <w:t xml:space="preserve">姓名: </w:t>
      </w:r>
      <w:r>
        <w:rPr>
          <w:sz w:val="22"/>
        </w:rPr>
        <w:t xml:space="preserve"> 钞振华</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胡晓利</w:t>
        <w:br/>
      </w:r>
      <w:r>
        <w:rPr>
          <w:sz w:val="22"/>
        </w:rPr>
        <w:t xml:space="preserve">单位: </w:t>
      </w:r>
      <w:r>
        <w:rPr>
          <w:sz w:val="22"/>
        </w:rPr>
        <w:t>中国科学院寒区旱区环境与工程研究所</w:t>
        <w:br/>
      </w:r>
      <w:r>
        <w:rPr>
          <w:sz w:val="22"/>
        </w:rPr>
        <w:t xml:space="preserve">电子邮件: </w:t>
      </w:r>
      <w:r>
        <w:rPr>
          <w:sz w:val="22"/>
        </w:rPr>
        <w:t>huxiaoli@lzb.ac.cn</w:t>
        <w:br/>
        <w:br/>
      </w:r>
      <w:r>
        <w:rPr>
          <w:sz w:val="22"/>
        </w:rPr>
        <w:t xml:space="preserve">姓名: </w:t>
      </w:r>
      <w:r>
        <w:rPr>
          <w:sz w:val="22"/>
        </w:rPr>
        <w:t>黄春林</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年雁云</w:t>
        <w:br/>
      </w:r>
      <w:r>
        <w:rPr>
          <w:sz w:val="22"/>
        </w:rPr>
        <w:t xml:space="preserve">单位: </w:t>
      </w:r>
      <w:r>
        <w:rPr>
          <w:sz w:val="22"/>
        </w:rPr>
        <w:t>兰州大学</w:t>
        <w:br/>
      </w:r>
      <w:r>
        <w:rPr>
          <w:sz w:val="22"/>
        </w:rPr>
        <w:t xml:space="preserve">电子邮件: </w:t>
      </w:r>
      <w:r>
        <w:rPr>
          <w:sz w:val="22"/>
        </w:rPr>
        <w:t>yynian@lzu.edu.cn</w:t>
        <w:br/>
        <w:br/>
      </w: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 xml:space="preserve"> 王静</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李笑宇</w:t>
        <w:br/>
      </w:r>
      <w:r>
        <w:rPr>
          <w:sz w:val="22"/>
        </w:rPr>
        <w:t xml:space="preserve">单位: </w:t>
      </w:r>
      <w:r>
        <w:rPr>
          <w:sz w:val="22"/>
        </w:rPr>
        <w:t>华南农业大学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