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祁连山综合观测网：黑河流域地表过程综合观测网（大满超级站叶面积指数-2018）</w:t>
      </w:r>
    </w:p>
    <w:p>
      <w:r>
        <w:rPr>
          <w:sz w:val="22"/>
        </w:rPr>
        <w:t>英文标题：Qilian Mountains integrated observatory network: Dataset of Heihe integrated observatory network (Leaf area index of Daman Superstation, 2018)</w:t>
      </w:r>
    </w:p>
    <w:p>
      <w:r>
        <w:rPr>
          <w:sz w:val="32"/>
        </w:rPr>
        <w:t>1、摘要</w:t>
      </w:r>
    </w:p>
    <w:p>
      <w:pPr>
        <w:ind w:firstLine="432"/>
      </w:pPr>
      <w:r>
        <w:rPr>
          <w:sz w:val="22"/>
        </w:rPr>
        <w:t>该数据集包含了2018年6月11日至2018年9月18日的黑河水文气象观测网中游大满超级站叶面积指数观测数据。站点(100.372° E, 38.856° N)位于甘肃省张掖市大满灌区内，海拔1556m，下垫面是玉米。观测样方共计3个，每个样方大小约30m×30m，经纬度范围分别为(100.373297°E~100.374205°E, 38.857871°N~38.858390°N)、(100.373918° E~100.373897°E, 38.854025°N~38.854941°N)、(100.368007°E~100.369044°E, 38.850678°N~38.851580°N)。每个样方内布设5个冠层下节点和1个冠层上节点。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北：38.85839</w:t>
            </w:r>
          </w:p>
        </w:tc>
        <w:tc>
          <w:tcPr>
            <w:tcW w:type="dxa" w:w="2880"/>
          </w:tcPr>
          <w:p>
            <w:r>
              <w:t>-</w:t>
            </w:r>
          </w:p>
        </w:tc>
      </w:tr>
      <w:tr>
        <w:tc>
          <w:tcPr>
            <w:tcW w:type="dxa" w:w="2880"/>
          </w:tcPr>
          <w:p>
            <w:r>
              <w:t>西：100.373297</w:t>
            </w:r>
          </w:p>
        </w:tc>
        <w:tc>
          <w:tcPr>
            <w:tcW w:type="dxa" w:w="2880"/>
          </w:tcPr>
          <w:p>
            <w:r>
              <w:t>-</w:t>
            </w:r>
          </w:p>
        </w:tc>
        <w:tc>
          <w:tcPr>
            <w:tcW w:type="dxa" w:w="2880"/>
          </w:tcPr>
          <w:p>
            <w:r>
              <w:t>东：100.373918</w:t>
            </w:r>
          </w:p>
        </w:tc>
      </w:tr>
      <w:tr>
        <w:tc>
          <w:tcPr>
            <w:tcW w:type="dxa" w:w="2880"/>
          </w:tcPr>
          <w:p>
            <w:r>
              <w:t>-</w:t>
            </w:r>
          </w:p>
        </w:tc>
        <w:tc>
          <w:tcPr>
            <w:tcW w:type="dxa" w:w="2880"/>
          </w:tcPr>
          <w:p>
            <w:r>
              <w:t>南：38.850678</w:t>
            </w:r>
          </w:p>
        </w:tc>
        <w:tc>
          <w:tcPr>
            <w:tcW w:type="dxa" w:w="2880"/>
          </w:tcPr>
          <w:p>
            <w:r>
              <w:t>-</w:t>
            </w:r>
          </w:p>
        </w:tc>
      </w:tr>
    </w:tbl>
    <w:p>
      <w:r>
        <w:rPr>
          <w:sz w:val="32"/>
        </w:rPr>
        <w:t>5、时间范围</w:t>
      </w:r>
      <w:r>
        <w:rPr>
          <w:sz w:val="22"/>
        </w:rPr>
        <w:t>2018-06-21 08:00:00+00:00</w:t>
      </w:r>
      <w:r>
        <w:rPr>
          <w:sz w:val="22"/>
        </w:rPr>
        <w:t>--</w:t>
      </w:r>
      <w:r>
        <w:rPr>
          <w:sz w:val="22"/>
        </w:rPr>
        <w:t>2018-09-28 08:00:00+00:00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祁连山综合观测网：黑河流域地表过程综合观测网（大满超级站叶面积指数-2018）. 时空三极环境大数据平台, DOI:10.11888/Meteoro.tpdc.270763, CSTR:18406.11.Meteoro.tpdc.270763, </w:t>
      </w:r>
      <w:r>
        <w:t>2019</w:t>
      </w:r>
      <w:r>
        <w:t>.[</w:t>
      </w:r>
      <w:r>
        <w:t xml:space="preserve">LI Xin, LIU Shaomin, XU Ziwei, Qu Yonghua. Qilian Mountains integrated observatory network: Dataset of Heihe integrated observatory network (Leaf area index of Daman Superstation, 2018). A Big Earth Data Platform for Three Poles, DOI:10.11888/Meteoro.tpdc.270763, CSTR:18406.11.Meteoro.tpdc.270763, </w:t>
      </w:r>
      <w:r>
        <w:t>2019</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r>
        <w:rPr>
          <w:sz w:val="22"/>
        </w:rPr>
        <w:t>生态系统关键参量监测设备研制与生态物联网示范(2016YFC0500100)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