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黑河生态水文遥感试验：水文气象观测网数据集（混合林站涡动相关仪-2015）</w:t>
      </w:r>
    </w:p>
    <w:p>
      <w:r>
        <w:rPr>
          <w:sz w:val="22"/>
        </w:rPr>
        <w:t>英文标题：HiWATER: Dataset of hydrometeorological observation network (eddy covariance system of mixed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m。涡动相关仪的架高22m，采样频率是10Hz，超声朝向是正北向，超声风速温度仪（CSAT3）与CO2/H2O分析仪(4月22日前为Li7500，4月26日后为EC150)之间的距离是17cm/0cm（4月26日后）。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1月22日-2月11日由于采集器问题，数据出错；4月22日至4月26日由于仪器调换，数据缺失；6月5日至6月9日由于存储卡问题，数据缺失。仪器漂移等原因引起的可疑数据用红色字体标识。当存储卡存储数据出现问题导致10Hz数据缺失时(9.07-11.08)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2015-01-09 00:00:00+00:00</w:t>
      </w:r>
      <w:r>
        <w:rPr>
          <w:sz w:val="22"/>
        </w:rPr>
        <w:t>--</w:t>
      </w:r>
      <w:r>
        <w:rPr>
          <w:sz w:val="22"/>
        </w:rPr>
        <w:t>2016-01-08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黑河生态水文遥感试验：水文气象观测网数据集（混合林站涡动相关仪-2015）. 时空三极环境大数据平台, DOI:10.3972/hiwater.301.2016.db, CSTR:18406.11.hiwater.301.2016.db,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2015). A Big Earth Data Platform for Three Poles, DOI:10.3972/hiwater.301.2016.db, CSTR:18406.11.hiwater.301.2016.db,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