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黑河排露沟流域青海云杉林样地调查数据集（2011）</w:t>
      </w:r>
    </w:p>
    <w:p>
      <w:r>
        <w:rPr>
          <w:sz w:val="22"/>
        </w:rPr>
        <w:t>英文标题：Forest investigation data about Qinghai spruce stand in Pailougou watershed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森林调查是应用测量、测树、遥感等各种专业技术与方法，调查、抽样及电算技术等手段，以了解特定范围内的森林数量、质量、分布和生长状况，为制定林业方针政策和科学经营森林，以及为科学研究提供基础数据。在祁连山排露沟流域，分别海拔2800m、2900m和3000m的阴坡，选择青海云杉林的样地各3个，样地01的样方大小为20*30m、样地02-09样方大小为20*35m。利用传统方法调查了青海云杉的树高、胸径、基径、冠幅等指标，为开展黑河上游青海云杉林的生态水文研究提供基础资料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林木调查</w:t>
      </w:r>
      <w:r>
        <w:t xml:space="preserve">, </w:t>
      </w:r>
      <w:r>
        <w:rPr>
          <w:sz w:val="22"/>
        </w:rPr>
        <w:t>树高</w:t>
      </w:r>
      <w:r>
        <w:t xml:space="preserve">, </w:t>
      </w:r>
      <w:r>
        <w:rPr>
          <w:sz w:val="22"/>
        </w:rPr>
        <w:t>青海云杉林</w:t>
        <w:br/>
      </w:r>
      <w:r>
        <w:rPr>
          <w:sz w:val="22"/>
        </w:rPr>
        <w:t>学科关键词：</w:t>
      </w:r>
      <w:r>
        <w:rPr>
          <w:sz w:val="22"/>
        </w:rPr>
        <w:t>生态学</w:t>
      </w:r>
      <w:r>
        <w:t xml:space="preserve">, </w:t>
      </w:r>
      <w:r>
        <w:rPr>
          <w:sz w:val="22"/>
        </w:rPr>
        <w:t>生物地理学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02:49:04+00:00</w:t>
      </w:r>
      <w:r>
        <w:rPr>
          <w:sz w:val="22"/>
        </w:rPr>
        <w:t>--</w:t>
      </w:r>
      <w:r>
        <w:rPr>
          <w:sz w:val="22"/>
        </w:rPr>
        <w:t>2018-11-22 02:49:04+00:00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常学向. 黑河排露沟流域青海云杉林样地调查数据集（2011）. 时空三极环境大数据平台, DOI:10.3972/heihe.007.2014.db, CSTR:18406.11.heihe.007.2014.db, </w:t>
      </w:r>
      <w:r>
        <w:t>2014</w:t>
      </w:r>
      <w:r>
        <w:t>.[</w:t>
      </w:r>
      <w:r>
        <w:t xml:space="preserve">CHANG Xuexiang. Forest investigation data about Qinghai spruce stand in Pailougou watershed (2011). A Big Earth Data Platform for Three Poles, DOI:10.3972/heihe.007.2014.db, CSTR:18406.11.heihe.007.2014.db,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黑河流域上游青海云杉林蒸散特征及其耗水机制研究 (91025017)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常学向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chxx@lzb.ac.cn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