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顺倾岩质斜坡振动台模型试验数据-加载工况</w:t>
      </w:r>
    </w:p>
    <w:p>
      <w:r>
        <w:rPr>
          <w:sz w:val="22"/>
        </w:rPr>
        <w:t>英文标题：Shaking table model test data of bedding rock slope - loading condition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试验共采用两种类型的地震波作为动力输入，一类为正弦波；另一类为天然波，天然波采用汶川茂县波。正弦波幅值和频率是唯一的，所以可以用来研究地震动参数对斜坡动力响应的影响，通过对比不同频率和幅值正弦波作用下斜坡的动力响应规律，探明输入地震波的参数对岩质斜坡动力响应规律的影响；天然波选取的为茂县台站记录的基岩地震波。地震波输入采用逐级加载的方式，首先加载低幅值的正弦波，再按0.1g增幅加载汶川茂县波，每次加载完成后都进行白噪声扫描，用于分析斜坡的自振特性。每次加载完成后停留10分钟用于拍照和观察斜坡的破坏情况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实测数据</w:t>
      </w:r>
      <w:r>
        <w:t>,</w:t>
      </w:r>
      <w:r>
        <w:rPr>
          <w:sz w:val="22"/>
        </w:rPr>
        <w:t>其他数据</w:t>
      </w:r>
      <w:r>
        <w:t>,</w:t>
      </w:r>
      <w:r>
        <w:rPr>
          <w:sz w:val="22"/>
        </w:rPr>
        <w:t>崩塌</w:t>
      </w:r>
      <w:r>
        <w:t>,</w:t>
      </w:r>
      <w:r>
        <w:rPr>
          <w:sz w:val="22"/>
        </w:rPr>
        <w:t>动力学特征</w:t>
      </w:r>
      <w:r>
        <w:t>,</w:t>
      </w:r>
      <w:r>
        <w:rPr>
          <w:sz w:val="22"/>
        </w:rPr>
        <w:t>振动台模型试验</w:t>
      </w:r>
      <w:r>
        <w:t>,</w:t>
      </w:r>
      <w:r>
        <w:rPr>
          <w:sz w:val="22"/>
        </w:rPr>
        <w:t>滑坡</w:t>
      </w:r>
      <w:r>
        <w:t>,</w:t>
      </w:r>
      <w:r>
        <w:rPr>
          <w:sz w:val="22"/>
        </w:rPr>
        <w:t>其他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其他</w:t>
        <w:br/>
      </w:r>
      <w:r>
        <w:rPr>
          <w:sz w:val="22"/>
        </w:rPr>
        <w:t>地点关键词：</w:t>
      </w:r>
      <w:r>
        <w:rPr>
          <w:sz w:val="22"/>
        </w:rPr>
        <w:t>三江流域</w:t>
        <w:br/>
      </w:r>
      <w:r>
        <w:rPr>
          <w:sz w:val="22"/>
        </w:rPr>
        <w:t>时间关键词：</w:t>
      </w:r>
      <w:r>
        <w:rPr>
          <w:sz w:val="22"/>
        </w:rPr>
        <w:t>2019-2021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3.文件大小：0.011MB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北：35.9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西：89.73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东：101.03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南：25.38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2019-05-31 16:00:00+00:00</w:t>
      </w:r>
      <w:r>
        <w:rPr>
          <w:sz w:val="22"/>
        </w:rPr>
        <w:t>--</w:t>
      </w:r>
      <w:r>
        <w:rPr>
          <w:sz w:val="22"/>
        </w:rPr>
        <w:t>2021-07-30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郭明珠. 顺倾岩质斜坡振动台模型试验数据-加载工况. 时空三极环境大数据平台, DOI:10.11888/Terre.tpdc.272175, CSTR:18406.11.Terre.tpdc.272175, </w:t>
      </w:r>
      <w:r>
        <w:t>2022</w:t>
      </w:r>
      <w:r>
        <w:t>.[</w:t>
      </w:r>
      <w:r>
        <w:t xml:space="preserve">GUO Mingzhu. Shaking table model test data of bedding rock slope - loading condition. A Big Earth Data Platform for Three Poles, DOI:10.11888/Terre.tpdc.272175, CSTR:18406.11.Terre.tpdc.272175,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青藏高原重大滑坡动力灾变与风险防控关键技术研究(2018YFC1505000)</w:t>
        <w:br/>
      </w:r>
      <w:r>
        <w:rPr>
          <w:sz w:val="22"/>
        </w:rPr>
        <w:t>青藏高原重大滑坡孕育的内外动力条件及其耦合作用机制(2018YFC1505001)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郭明珠</w:t>
        <w:br/>
      </w:r>
      <w:r>
        <w:rPr>
          <w:sz w:val="22"/>
        </w:rPr>
        <w:t xml:space="preserve">单位: </w:t>
      </w:r>
      <w:r>
        <w:rPr>
          <w:sz w:val="22"/>
        </w:rPr>
        <w:t>北京工业大学</w:t>
        <w:br/>
      </w:r>
      <w:r>
        <w:rPr>
          <w:sz w:val="22"/>
        </w:rPr>
        <w:t xml:space="preserve">电子邮件: </w:t>
      </w:r>
      <w:r>
        <w:rPr>
          <w:sz w:val="22"/>
        </w:rPr>
        <w:t>gmz@bjut.edu.cn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