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喜马拉雅中部波曲流域冰湖编目（1964-2017）</w:t>
      </w:r>
    </w:p>
    <w:p>
      <w:r>
        <w:rPr>
          <w:sz w:val="22"/>
        </w:rPr>
        <w:t>英文标题：Inventory of glacial lakes in the Poqui Basin, Central Himalaya (1964-2017)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数据文件包括波曲流域范围及多期冰湖编目。1964年的冰湖范围，采用人工勾绘方法，基于地理校正后的KH-4数据获取；1976-2017年的冰湖编目，基于Landsat MSS/TM/ETM+/OLI影像，采用半自动的水体分类方法来区分水体和非水体信息，然后提取湖泊边界，并通过与原始Landsat图像的比较进行目视检查和人工编辑。根据RGI6.0冰川编目和Google Earth，判断冰川融水与冰湖的补给关系。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喜马拉雅</w:t>
      </w:r>
      <w:r>
        <w:t xml:space="preserve">, </w:t>
      </w:r>
      <w:r>
        <w:rPr>
          <w:sz w:val="22"/>
        </w:rPr>
        <w:t>冰湖</w:t>
        <w:br/>
      </w:r>
      <w:r>
        <w:rPr>
          <w:sz w:val="22"/>
        </w:rPr>
        <w:t>时间关键词：</w:t>
      </w:r>
      <w:r>
        <w:rPr>
          <w:sz w:val="22"/>
        </w:rPr>
        <w:t>五十年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3.文件大小：0.6MB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西：85.6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东：86.3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1963-12-31 16:00:00+00:00</w:t>
      </w:r>
      <w:r>
        <w:rPr>
          <w:sz w:val="22"/>
        </w:rPr>
        <w:t>--</w:t>
      </w:r>
      <w:r>
        <w:rPr>
          <w:sz w:val="22"/>
        </w:rPr>
        <w:t>2017-12-30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张国庆. 喜马拉雅中部波曲流域冰湖编目（1964-2017）. 时空三极环境大数据平台, DOI:10.11888/Cryos.tpdc.272939, CSTR:18406.11.Cryos.tpdc.272939, </w:t>
      </w:r>
      <w:r>
        <w:t>2022</w:t>
      </w:r>
      <w:r>
        <w:t>.[</w:t>
      </w:r>
      <w:r>
        <w:t xml:space="preserve">ZHANG   Guoqing. Inventory of glacial lakes in the Poqui Basin, Central Himalaya (1964-2017). A Big Earth Data Platform for Three Poles, DOI:10.11888/Cryos.tpdc.272939, CSTR:18406.11.Cryos.tpdc.272939,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G., Bolch, T., Allen, S., Linsbauer, A., Chen, W., &amp; Wang, W. (2019). Glacial lake evolution and glacier-lake interactions in the Poiqu River basin, central Himalaya, 1964−2017. Journal of Glaciology, 65(251), 347-365, doi: 10.1017/jog.2019.13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国家自然科学基金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张国庆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guoqing.zhang@itpcas.ac.cn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