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"一带一路"关键节点极端干旱脆弱性数据集（2015）</w:t>
      </w:r>
    </w:p>
    <w:p>
      <w:r>
        <w:rPr>
          <w:sz w:val="22"/>
        </w:rPr>
        <w:t>英文标题：One belt, one road critical node extreme drought vulnerability data set (2015)</w:t>
      </w:r>
    </w:p>
    <w:p>
      <w:r>
        <w:rPr>
          <w:sz w:val="32"/>
        </w:rPr>
        <w:t>1、摘要</w:t>
      </w:r>
    </w:p>
    <w:p>
      <w:pPr>
        <w:ind w:firstLine="432"/>
      </w:pPr>
      <w:r>
        <w:rPr>
          <w:sz w:val="22"/>
        </w:rPr>
        <w:t>本数据目标是围绕“一带一路”沿线关节点区域气候变化相关环境问题，选择34个关键节点（重要城市，重大工程、港口和工业园区）区域的极端干旱气候事件，开展极端干旱的风险评估，支撑绿色“一带一路”建设空间路线图的研究，服务于绿色“一带一路”建设。对于各个节点的干旱灾害风险评估的脆弱性，一方面取决于不同土地覆盖类型对于干旱灾害的敏感性；另一方面，反映生态环境的健康程度，决定地区对于干旱灾害的承受能力、遭受干旱灾害的恢复能力，表现为不同土地覆被类型下的地物在干旱灾害时受到不利影响的倾向。利用“2018丝路环境专项”源数据百米级地表2015年土地覆盖数据，通过因子分析法衡量不同土地覆盖类型的脆弱性特点对土地脆弱性的权重赋值，得到每个节点100m分辨率的极端干旱脆弱性指标，可以为我国海外园区、港口和重大工程建设规划、运营管理、环境问题应急与防治提供应对干旱灾害的科学依据和对策建议，推进和保障“一带一路”泛第三极地区的区域发展战略的顺利实施。</w:t>
      </w:r>
    </w:p>
    <w:p>
      <w:r>
        <w:rPr>
          <w:sz w:val="32"/>
        </w:rPr>
        <w:t>2、关键词</w:t>
      </w:r>
    </w:p>
    <w:p>
      <w:pPr>
        <w:ind w:left="432"/>
      </w:pPr>
      <w:r>
        <w:rPr>
          <w:sz w:val="22"/>
        </w:rPr>
        <w:t>主题关键词：</w:t>
      </w:r>
      <w:r>
        <w:rPr>
          <w:sz w:val="22"/>
        </w:rPr>
        <w:t>极端干旱</w:t>
      </w:r>
      <w:r>
        <w:t>,</w:t>
      </w:r>
      <w:r>
        <w:rPr>
          <w:sz w:val="22"/>
        </w:rPr>
        <w:t>自然灾害</w:t>
        <w:br/>
      </w:r>
      <w:r>
        <w:rPr>
          <w:sz w:val="22"/>
        </w:rPr>
        <w:t>学科关键词：</w:t>
      </w:r>
      <w:r>
        <w:rPr>
          <w:sz w:val="22"/>
        </w:rPr>
        <w:t>人地关系</w:t>
        <w:br/>
      </w:r>
      <w:r>
        <w:rPr>
          <w:sz w:val="22"/>
        </w:rPr>
        <w:t>地点关键词：</w:t>
      </w:r>
      <w:r>
        <w:rPr>
          <w:sz w:val="22"/>
        </w:rPr>
        <w:t>“一带一路”区域重要节点</w:t>
        <w:br/>
      </w:r>
      <w:r>
        <w:rPr>
          <w:sz w:val="22"/>
        </w:rPr>
        <w:t>时间关键词：</w:t>
      </w:r>
      <w:r>
        <w:rPr>
          <w:sz w:val="22"/>
        </w:rPr>
        <w:t>2015</w:t>
      </w:r>
    </w:p>
    <w:p>
      <w:r>
        <w:rPr>
          <w:sz w:val="32"/>
        </w:rPr>
        <w:t>3、数据细节</w:t>
      </w:r>
    </w:p>
    <w:p>
      <w:pPr>
        <w:ind w:left="432"/>
      </w:pPr>
      <w:r>
        <w:rPr>
          <w:sz w:val="22"/>
        </w:rPr>
        <w:t>1.比例尺：None</w:t>
      </w:r>
    </w:p>
    <w:p>
      <w:pPr>
        <w:ind w:left="432"/>
      </w:pPr>
      <w:r>
        <w:rPr>
          <w:sz w:val="22"/>
        </w:rPr>
        <w:t>2.投影：</w:t>
      </w:r>
    </w:p>
    <w:p>
      <w:pPr>
        <w:ind w:left="432"/>
      </w:pPr>
      <w:r>
        <w:rPr>
          <w:sz w:val="22"/>
        </w:rPr>
        <w:t>3.文件大小：22.0MB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北：60.0</w:t>
            </w:r>
          </w:p>
        </w:tc>
        <w:tc>
          <w:tcPr>
            <w:tcW w:type="dxa" w:w="2880"/>
          </w:tcPr>
          <w:p>
            <w:r>
              <w:t>-</w:t>
            </w:r>
          </w:p>
        </w:tc>
      </w:tr>
      <w:tr>
        <w:tc>
          <w:tcPr>
            <w:tcW w:type="dxa" w:w="2880"/>
          </w:tcPr>
          <w:p>
            <w:r>
              <w:t>西：-20.0</w:t>
            </w:r>
          </w:p>
        </w:tc>
        <w:tc>
          <w:tcPr>
            <w:tcW w:type="dxa" w:w="2880"/>
          </w:tcPr>
          <w:p>
            <w:r>
              <w:t>-</w:t>
            </w:r>
          </w:p>
        </w:tc>
        <w:tc>
          <w:tcPr>
            <w:tcW w:type="dxa" w:w="2880"/>
          </w:tcPr>
          <w:p>
            <w:r>
              <w:t>东：140.0</w:t>
            </w:r>
          </w:p>
        </w:tc>
      </w:tr>
      <w:tr>
        <w:tc>
          <w:tcPr>
            <w:tcW w:type="dxa" w:w="2880"/>
          </w:tcPr>
          <w:p>
            <w:r>
              <w:t>-</w:t>
            </w:r>
          </w:p>
        </w:tc>
        <w:tc>
          <w:tcPr>
            <w:tcW w:type="dxa" w:w="2880"/>
          </w:tcPr>
          <w:p>
            <w:r>
              <w:t>南：0.0</w:t>
            </w:r>
          </w:p>
        </w:tc>
        <w:tc>
          <w:tcPr>
            <w:tcW w:type="dxa" w:w="2880"/>
          </w:tcPr>
          <w:p>
            <w:r>
              <w:t>-</w:t>
            </w:r>
          </w:p>
        </w:tc>
      </w:tr>
    </w:tbl>
    <w:p>
      <w:r>
        <w:rPr>
          <w:sz w:val="32"/>
        </w:rPr>
        <w:t>5、时间范围</w:t>
      </w:r>
      <w:r>
        <w:rPr>
          <w:sz w:val="22"/>
        </w:rPr>
        <w:t>2014-12-31 16:00:00+00:00</w:t>
      </w:r>
      <w:r>
        <w:rPr>
          <w:sz w:val="22"/>
        </w:rPr>
        <w:t>--</w:t>
      </w:r>
      <w:r>
        <w:rPr>
          <w:sz w:val="22"/>
        </w:rPr>
        <w:t>2015-12-31 03:59:59+00:00</w:t>
      </w:r>
    </w:p>
    <w:p>
      <w:r>
        <w:rPr>
          <w:sz w:val="32"/>
        </w:rPr>
        <w:t>6、引用方式</w:t>
      </w:r>
    </w:p>
    <w:p>
      <w:pPr>
        <w:ind w:left="432"/>
      </w:pPr>
      <w:r>
        <w:rPr>
          <w:sz w:val="22"/>
        </w:rPr>
        <w:t xml:space="preserve">数据的引用: </w:t>
      </w:r>
    </w:p>
    <w:p>
      <w:pPr>
        <w:ind w:left="432" w:firstLine="432"/>
      </w:pPr>
      <w:r>
        <w:t xml:space="preserve">吴骅, 张丹, 陈报章. "一带一路"关键节点极端干旱脆弱性数据集（2015）. 时空三极环境大数据平台, DOI:10.11888/Disas.tpdc.271162, CSTR:18406.11.Disas.tpdc.271162, </w:t>
      </w:r>
      <w:r>
        <w:t>2021</w:t>
      </w:r>
      <w:r>
        <w:t>.[</w:t>
      </w:r>
      <w:r>
        <w:t xml:space="preserve">WU  Hua, CHEN  Baozhang, ZHANG  Dan. One belt, one road critical node extreme drought vulnerability data set (2015). A Big Earth Data Platform for Three Poles, DOI:10.11888/Disas.tpdc.271162, CSTR:18406.11.Disas.tpdc.271162,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吴骅</w:t>
        <w:br/>
      </w:r>
      <w:r>
        <w:rPr>
          <w:sz w:val="22"/>
        </w:rPr>
        <w:t xml:space="preserve">单位: </w:t>
      </w:r>
      <w:r>
        <w:rPr>
          <w:sz w:val="22"/>
        </w:rPr>
        <w:t>中国科学院地理科学与资源研究所</w:t>
        <w:br/>
      </w:r>
      <w:r>
        <w:rPr>
          <w:sz w:val="22"/>
        </w:rPr>
        <w:t xml:space="preserve">电子邮件: </w:t>
      </w:r>
      <w:r>
        <w:rPr>
          <w:sz w:val="22"/>
        </w:rPr>
        <w:t>wuhua@igsnrr.ac.cn</w:t>
        <w:br/>
        <w:br/>
      </w:r>
      <w:r>
        <w:rPr>
          <w:sz w:val="22"/>
        </w:rPr>
        <w:t xml:space="preserve">姓名: </w:t>
      </w:r>
      <w:r>
        <w:rPr>
          <w:sz w:val="22"/>
        </w:rPr>
        <w:t>张丹</w:t>
        <w:br/>
      </w:r>
      <w:r>
        <w:rPr>
          <w:sz w:val="22"/>
        </w:rPr>
        <w:t xml:space="preserve">单位: </w:t>
      </w:r>
      <w:r>
        <w:rPr>
          <w:sz w:val="22"/>
        </w:rPr>
        <w:t>中国科学院地理科学与资源研究所</w:t>
        <w:br/>
      </w:r>
      <w:r>
        <w:rPr>
          <w:sz w:val="22"/>
        </w:rPr>
        <w:t xml:space="preserve">电子邮件: </w:t>
      </w:r>
      <w:r>
        <w:rPr>
          <w:sz w:val="22"/>
        </w:rPr>
        <w:t>zhangdan@igsnrr.ac.cn</w:t>
        <w:br/>
        <w:br/>
      </w:r>
      <w:r>
        <w:rPr>
          <w:sz w:val="22"/>
        </w:rPr>
        <w:t xml:space="preserve">姓名: </w:t>
      </w:r>
      <w:r>
        <w:rPr>
          <w:sz w:val="22"/>
        </w:rPr>
        <w:t>陈报章</w:t>
        <w:br/>
      </w:r>
      <w:r>
        <w:rPr>
          <w:sz w:val="22"/>
        </w:rPr>
        <w:t xml:space="preserve">单位: </w:t>
      </w:r>
      <w:r>
        <w:rPr>
          <w:sz w:val="22"/>
        </w:rPr>
        <w:t>中国科学院地理科学与资源研究所</w:t>
        <w:br/>
      </w:r>
      <w:r>
        <w:rPr>
          <w:sz w:val="22"/>
        </w:rPr>
        <w:t xml:space="preserve">电子邮件: </w:t>
      </w:r>
      <w:r>
        <w:rPr>
          <w:sz w:val="22"/>
        </w:rPr>
        <w:t>Baozhang_Chen@163.com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