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青藏高原内陆流域年际湖泊面积数据产品（1986-2019）（V1.0）</w:t>
      </w:r>
    </w:p>
    <w:p>
      <w:r>
        <w:rPr>
          <w:sz w:val="22"/>
        </w:rPr>
        <w:t>英文标题：Data of annual lake area in the endorheic basin of the Qinghai-Tibet Plateau from 1986 to 2019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该数据提供了青藏高原内陆流域582个面积大于1平方公里的湖泊从1986-2019的年湖泊面积。</w:t>
        <w:br/>
        <w:br/>
        <w:t>首先根据JRC和SRTM DEM数据，识别研究区内582个大于1 km2的湖泊。利用Landsat5/7/8所有覆盖湖泊的遥感影像合成每年的Landsat影像，根据NDWI指数和Ostu算法动态分割每个湖泊，并据此计算每个湖泊1986-2019年湖泊面积大小。</w:t>
        <w:br/>
        <w:br/>
        <w:t>本研究基于Landsat卫星遥感影像，利用Google Earth Engine 处理了所有Landsat影像，建立了至今为止最全的青藏高原地区大于1平方公里的年湖泊面积数据集；开发了一套湖泊面积自动提取算法，实现单个湖泊多年面积的批量计算；该数据对分析青藏高原地区湖泊面积动态、水量平衡，及研究青藏高原湖气候变化有重要意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湖泊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泛第三极</w:t>
        <w:br/>
      </w:r>
      <w:r>
        <w:rPr>
          <w:sz w:val="22"/>
        </w:rPr>
        <w:t>时间关键词：</w:t>
      </w:r>
      <w:r>
        <w:rPr>
          <w:sz w:val="22"/>
        </w:rPr>
        <w:t>逐年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3.文件大小：0.22MB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东：78.0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1986-01-23 16:00:00+00:00</w:t>
      </w:r>
      <w:r>
        <w:rPr>
          <w:sz w:val="22"/>
        </w:rPr>
        <w:t>--</w:t>
      </w:r>
      <w:r>
        <w:rPr>
          <w:sz w:val="22"/>
        </w:rPr>
        <w:t>2020-01-22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朱立平, 彭萍. 青藏高原内陆流域年际湖泊面积数据产品（1986-2019）（V1.0）. 时空三极环境大数据平台, DOI:10.11888/Hydro.tpdc.270748, CSTR:18406.11.Hydro.tpdc.270748, </w:t>
      </w:r>
      <w:r>
        <w:t>2020</w:t>
      </w:r>
      <w:r>
        <w:t>.[</w:t>
      </w:r>
      <w:r>
        <w:t xml:space="preserve">ZHU Liping. Data of annual lake area in the endorheic basin of the Qinghai-Tibet Plateau from 1986 to 2019. A Big Earth Data Platform for Three Poles, DOI:10.11888/Hydro.tpdc.270748, CSTR:18406.11.Hydro.tpdc.270748,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王君櫹, 李新功, 李梦瑶, 王刘明. ( 2020). 青藏高原内陆流域1986-2019年际湖泊面积数据产品, 泛第三极大数据系统.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朱立平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lpzhu@itpcas.ac.cn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彭萍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pengping@itpcas.ac.cn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