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青藏高原站点无线电探空观测数据（2014）</w:t>
      </w:r>
    </w:p>
    <w:p>
      <w:r>
        <w:rPr>
          <w:sz w:val="22"/>
        </w:rPr>
        <w:t>英文标题：Radiosonde observation data of stations on the  Tibetan Plateau in 2014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本数据集综合了2014年珠峰、林芝、纳木错（探空观测时段为6月、8月和11月的 08时，14时和20时）站点和2019年第二次青藏高原科考“地-气相互作用与气候效应”立体综合加强期观测试验狮泉河（探空观测时段为5月、7月和10月的02时， 08时，14时和20时）站点探空观测数据。本数据是由位温、比湿、风速、风向和相对高度组成的梯度观测数据，数据采集频率为2s，使用时间均为北京时，数据完整性文件命名规则为：年份+要素.xlsx。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大气边界层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风温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行星边界层高度</w:t>
      </w:r>
      <w:r>
        <w:t>,</w:t>
      </w:r>
      <w:r>
        <w:rPr>
          <w:sz w:val="22"/>
        </w:rPr>
        <w:t>高度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珠峰</w:t>
      </w:r>
      <w:r>
        <w:t xml:space="preserve">, </w:t>
      </w:r>
      <w:r>
        <w:rPr>
          <w:sz w:val="22"/>
        </w:rPr>
        <w:t>纳木错</w:t>
      </w:r>
      <w:r>
        <w:t xml:space="preserve">, </w:t>
      </w:r>
      <w:r>
        <w:rPr>
          <w:sz w:val="22"/>
        </w:rPr>
        <w:t>狮泉河</w:t>
      </w:r>
      <w:r>
        <w:t xml:space="preserve">, </w:t>
      </w:r>
      <w:r>
        <w:rPr>
          <w:sz w:val="22"/>
        </w:rPr>
        <w:t>林芝</w:t>
        <w:br/>
      </w:r>
      <w:r>
        <w:rPr>
          <w:sz w:val="22"/>
        </w:rPr>
        <w:t>时间关键词：</w:t>
      </w:r>
      <w:r>
        <w:rPr>
          <w:sz w:val="22"/>
        </w:rPr>
        <w:t>2019年</w:t>
      </w:r>
      <w:r>
        <w:t xml:space="preserve">, </w:t>
      </w:r>
      <w:r>
        <w:rPr>
          <w:sz w:val="22"/>
        </w:rPr>
        <w:t>2014年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3.文件大小：13.0MB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北：32.49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西：80.1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东：94.74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南：28.21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2014-04-30 16:00:00+00:00</w:t>
      </w:r>
      <w:r>
        <w:rPr>
          <w:sz w:val="22"/>
        </w:rPr>
        <w:t>--</w:t>
      </w:r>
      <w:r>
        <w:rPr>
          <w:sz w:val="22"/>
        </w:rPr>
        <w:t>2014-12-01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 李茂善, 马耀明, 胡泽勇, 陈学龙, 孙方林, 马伟强. 青藏高原站点无线电探空观测数据（2014）. 时空三极环境大数据平台, DOI:10.11888/Atmos.tpdc.272384, CSTR:18406.11.Atmos.tpdc.272384, </w:t>
      </w:r>
      <w:r>
        <w:t>2022</w:t>
      </w:r>
      <w:r>
        <w:t>.[</w:t>
      </w:r>
      <w:r>
        <w:t xml:space="preserve">LI   Maoshan, MA Weiqiang*, HU Zeyong, CHEN   Xuelong, MA Yaoming, SUN Fanglei. Radiosonde observation data of stations on the  Tibetan Plateau in 2014. A Big Earth Data Platform for Three Poles, DOI:10.11888/Atmos.tpdc.272384, CSTR:18406.11.Atmos.tpdc.272384,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 xml:space="preserve"> 李茂善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马耀明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ymma@itpcas.ac.cn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胡泽勇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zyhu@lzb.ac.cn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陈学龙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x.chen@itpcas.ac.cn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孙方林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fanglin.sun@gmail.com</w:t>
        <w:br/>
        <w:br/>
      </w:r>
      <w:r>
        <w:rPr>
          <w:sz w:val="22"/>
        </w:rPr>
        <w:t xml:space="preserve">姓名: </w:t>
      </w:r>
      <w:r>
        <w:rPr>
          <w:sz w:val="22"/>
        </w:rPr>
        <w:t>马伟强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wqma@itpcas.ac.cn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