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讨赖河河西水利总队工程计划书类文献</w:t>
      </w:r>
    </w:p>
    <w:p>
      <w:r>
        <w:rPr>
          <w:sz w:val="22"/>
        </w:rPr>
        <w:t>英文标题：The documents of the west of Taolai River water conservancy team project plan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“水权框架下黑河流域治理的水文-生态-经济过程耦合与演化”（91125018）项目数据汇交-讨赖河河西水利总队工程计划书类文献</w:t>
        <w:br/>
        <w:br/>
        <w:t>1.数据概述：讨赖河河西水利总队工程计划书类文献</w:t>
        <w:br/>
        <w:t>2.数据内容：讨赖河河西水利总队工程计划书，包括河西区域内水库灌渠等工程计划书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水资源管理</w:t>
      </w:r>
      <w:r>
        <w:t>,</w:t>
      </w:r>
      <w:r>
        <w:rPr>
          <w:sz w:val="22"/>
        </w:rPr>
        <w:t>水资源规划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水利工程</w:t>
        <w:br/>
      </w:r>
      <w:r>
        <w:rPr>
          <w:sz w:val="22"/>
        </w:rPr>
        <w:t>学科关键词：</w:t>
      </w:r>
      <w:r>
        <w:rPr>
          <w:sz w:val="22"/>
        </w:rPr>
        <w:t>人地关系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讨赖河</w:t>
        <w:br/>
      </w:r>
      <w:r>
        <w:rPr>
          <w:sz w:val="22"/>
        </w:rPr>
        <w:t>时间关键词：</w:t>
      </w:r>
      <w:r>
        <w:rPr>
          <w:sz w:val="22"/>
        </w:rPr>
        <w:t>2001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2001-01-11 03:27:00+00:00</w:t>
      </w:r>
      <w:r>
        <w:rPr>
          <w:sz w:val="22"/>
        </w:rPr>
        <w:t>--</w:t>
      </w:r>
      <w:r>
        <w:rPr>
          <w:sz w:val="22"/>
        </w:rPr>
        <w:t>2015-01-10 03:28:00+00:00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讨赖河河西水利总队工程计划书类文献. 时空三极环境大数据平台, DOI:10.3972/heihe.0034.2013.db, CSTR:18406.11.heihe.0034.2013.db, </w:t>
      </w:r>
      <w:r>
        <w:t>2016</w:t>
      </w:r>
      <w:r>
        <w:t>.[</w:t>
      </w:r>
      <w:r>
        <w:t xml:space="preserve">WANG Zhongjing. The documents of the west of Taolai River water conservancy team project plan. A Big Earth Data Platform for Three Poles, DOI:10.3972/heihe.0034.2013.db, CSTR:18406.11.heihe.0034.2013.db,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