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陕西华阳川铀及多金属矿区钻孔样品矿物包裹体测温</w:t>
      </w:r>
    </w:p>
    <w:p>
      <w:r>
        <w:rPr>
          <w:sz w:val="22"/>
        </w:rPr>
        <w:t>英文标题：Temperature measurement of mineral inclusions in borehole samples from Huayangchuan uranium and polymetallic mining area, Shaanxi Province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2019年从陕西华阳川铀及多金属矿区采集的钻孔（ZK2407）岩心样品，经过包裹体薄片制作，通过核工业北京地质研究院分析测试研究中心，利用LINKAM TS1500型冷热台，测试华阳川矿区钻孔样品的矿物包裹体的均一温度。</w:t>
        <w:br/>
        <w:t>样品采自陕西华阳川矿区钻孔岩心中的方解石-石英脉，将样品制作成包裹体薄片，然后在冷热台上进行升温和降温，确定包裹体均一温度。实验采用的仪器为LINKAM TS1500型冷热台，实验室温度为25℃、湿度为40％。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岩石/矿物</w:t>
      </w:r>
      <w:r>
        <w:t>,</w:t>
      </w:r>
      <w:r>
        <w:rPr>
          <w:sz w:val="22"/>
        </w:rPr>
        <w:t>流体包裹体</w:t>
      </w:r>
      <w:r>
        <w:t>,</w:t>
      </w:r>
      <w:r>
        <w:rPr>
          <w:sz w:val="22"/>
        </w:rPr>
        <w:t>碳酸岩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陕西华阳川</w:t>
        <w:br/>
      </w:r>
      <w:r>
        <w:rPr>
          <w:sz w:val="22"/>
        </w:rPr>
        <w:t>时间关键词：</w:t>
      </w:r>
      <w:r>
        <w:rPr>
          <w:sz w:val="22"/>
        </w:rPr>
        <w:t>2019年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3.文件大小：2.48MB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北：34.425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西：109.993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东：109.993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南：34.425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2019-10-17 16:00:00+00:00</w:t>
      </w:r>
      <w:r>
        <w:rPr>
          <w:sz w:val="22"/>
        </w:rPr>
        <w:t>--</w:t>
      </w:r>
      <w:r>
        <w:rPr>
          <w:sz w:val="22"/>
        </w:rPr>
        <w:t>2019-10-17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杨帅. 陕西华阳川铀及多金属矿区钻孔样品矿物包裹体测温. 时空三极环境大数据平台, DOI:10.11888/Geo.tpdc.271581, CSTR:18406.11.Geo.tpdc.271581, </w:t>
      </w:r>
      <w:r>
        <w:t>2021</w:t>
      </w:r>
      <w:r>
        <w:t>.[</w:t>
      </w:r>
      <w:r>
        <w:t xml:space="preserve">YANG   Shuai. Temperature measurement of mineral inclusions in borehole samples from Huayangchuan uranium and polymetallic mining area, Shaanxi Province. A Big Earth Data Platform for Three Poles, DOI:10.11888/Geo.tpdc.271581, CSTR:18406.11.Geo.tpdc.271581,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稀土元素成矿系统与资源基地深部探测(2017YFC0602300)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杨帅</w:t>
        <w:br/>
      </w:r>
      <w:r>
        <w:rPr>
          <w:sz w:val="22"/>
        </w:rPr>
        <w:t xml:space="preserve">单位: </w:t>
      </w:r>
      <w:r>
        <w:rPr>
          <w:sz w:val="22"/>
        </w:rPr>
        <w:t>中陕核工业集团公司</w:t>
        <w:br/>
      </w:r>
      <w:r>
        <w:rPr>
          <w:sz w:val="22"/>
        </w:rPr>
        <w:t xml:space="preserve">电子邮件: </w:t>
      </w:r>
      <w:r>
        <w:rPr>
          <w:sz w:val="22"/>
        </w:rPr>
        <w:t>564967843@qq.com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