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第三极（中国地区）银行和货币数据集（2012-2021）</w:t>
      </w:r>
    </w:p>
    <w:p>
      <w:r>
        <w:rPr>
          <w:sz w:val="22"/>
        </w:rPr>
        <w:t>英文标题：Data set of Banking and currency in the third pole (China region) in 2012-2021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数据内容：货币供应量(2012-2021)及金融机构资产负债数据（2007-2020）</w:t>
        <w:br/>
        <w:t>数据来源及加工方法：从世界银行官方网站、新浪网获取2015-2021年第三极（中国地区）银行和货币原始数据，通过数据整理、筛选及清洗得到2012-2021年第三极（中国地区）银行和货币数据集，数据起始时间为2012年至2021年，Microsoft Excel (xls)格式。</w:t>
        <w:br/>
        <w:t>数据质量描述：优良</w:t>
        <w:br/>
        <w:t>数据应用成果及前景：作为社会经济数据提供有效参考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货币供应量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第三极</w:t>
      </w:r>
      <w:r>
        <w:t xml:space="preserve">, </w:t>
      </w:r>
      <w:r>
        <w:rPr>
          <w:sz w:val="22"/>
        </w:rPr>
        <w:t>中国地区</w:t>
        <w:br/>
      </w:r>
      <w:r>
        <w:rPr>
          <w:sz w:val="22"/>
        </w:rPr>
        <w:t>时间关键词：</w:t>
      </w:r>
      <w:r>
        <w:rPr>
          <w:sz w:val="22"/>
        </w:rPr>
        <w:t>2012-2021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2011-12-31 16:00:00+00:00</w:t>
      </w:r>
      <w:r>
        <w:rPr>
          <w:sz w:val="22"/>
        </w:rPr>
        <w:t>--</w:t>
      </w:r>
      <w:r>
        <w:rPr>
          <w:sz w:val="22"/>
        </w:rPr>
        <w:t>2022-01-01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第三极（中国地区）银行和货币数据集（2012-2021）. 时空三极环境大数据平台, </w:t>
      </w:r>
      <w:r>
        <w:t>2022</w:t>
      </w:r>
      <w:r>
        <w:t>.[</w:t>
      </w:r>
      <w:r>
        <w:t xml:space="preserve">FU Wenxue. Data set of Banking and currency in the third pole (China region) in 2012-2021. A Big Earth Data Platform for Three Poles,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